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8B1DB" w14:textId="77777777" w:rsidR="00A37C45" w:rsidRDefault="00A37C45" w:rsidP="00550D6F">
      <w:pPr>
        <w:pStyle w:val="Default"/>
        <w:jc w:val="center"/>
        <w:rPr>
          <w:rFonts w:ascii="Georgia" w:eastAsia="Times New Roman" w:hAnsi="Georgia" w:cstheme="majorBidi"/>
          <w:b/>
          <w:bCs/>
          <w:color w:val="auto"/>
          <w:sz w:val="28"/>
          <w:szCs w:val="28"/>
          <w:lang w:val="en-US"/>
        </w:rPr>
      </w:pPr>
      <w:bookmarkStart w:id="0" w:name="_GoBack"/>
      <w:bookmarkEnd w:id="0"/>
    </w:p>
    <w:p w14:paraId="649B9534" w14:textId="7A9EE589" w:rsidR="00550D6F" w:rsidRPr="00E35299" w:rsidRDefault="00550D6F" w:rsidP="00550D6F">
      <w:pPr>
        <w:pStyle w:val="Default"/>
        <w:jc w:val="center"/>
        <w:rPr>
          <w:rFonts w:ascii="Georgia" w:eastAsia="Times New Roman" w:hAnsi="Georgia" w:cstheme="majorBidi"/>
          <w:b/>
          <w:bCs/>
          <w:color w:val="auto"/>
          <w:sz w:val="28"/>
          <w:szCs w:val="28"/>
          <w:lang w:val="en-US"/>
        </w:rPr>
      </w:pPr>
      <w:r w:rsidRPr="00E35299">
        <w:rPr>
          <w:rFonts w:ascii="Georgia" w:eastAsia="Times New Roman" w:hAnsi="Georgia" w:cstheme="majorBidi"/>
          <w:b/>
          <w:bCs/>
          <w:color w:val="auto"/>
          <w:sz w:val="28"/>
          <w:szCs w:val="28"/>
          <w:lang w:val="en-US"/>
        </w:rPr>
        <w:t>Terms of Reference (ToR)</w:t>
      </w:r>
    </w:p>
    <w:p w14:paraId="2C6AD760" w14:textId="06788AE6" w:rsidR="00550D6F" w:rsidRPr="00E35299" w:rsidRDefault="00550D6F" w:rsidP="00643760">
      <w:pPr>
        <w:pStyle w:val="Default"/>
        <w:jc w:val="center"/>
        <w:rPr>
          <w:rFonts w:ascii="Georgia" w:eastAsia="Times New Roman" w:hAnsi="Georgia" w:cstheme="majorBidi"/>
          <w:b/>
          <w:bCs/>
          <w:color w:val="auto"/>
          <w:sz w:val="28"/>
          <w:szCs w:val="28"/>
          <w:lang w:val="en-US"/>
        </w:rPr>
      </w:pPr>
      <w:r w:rsidRPr="00E35299">
        <w:rPr>
          <w:rFonts w:ascii="Georgia" w:eastAsia="Times New Roman" w:hAnsi="Georgia" w:cstheme="majorBidi"/>
          <w:b/>
          <w:bCs/>
          <w:color w:val="auto"/>
          <w:sz w:val="28"/>
          <w:szCs w:val="28"/>
          <w:lang w:val="en-US"/>
        </w:rPr>
        <w:t>P</w:t>
      </w:r>
      <w:r w:rsidR="002E2C8F" w:rsidRPr="00E35299">
        <w:rPr>
          <w:rFonts w:ascii="Georgia" w:eastAsia="Times New Roman" w:hAnsi="Georgia" w:cstheme="majorBidi"/>
          <w:b/>
          <w:bCs/>
          <w:color w:val="auto"/>
          <w:sz w:val="28"/>
          <w:szCs w:val="28"/>
          <w:lang w:val="en-US"/>
        </w:rPr>
        <w:t>rovision</w:t>
      </w:r>
      <w:r w:rsidRPr="00E35299">
        <w:rPr>
          <w:rFonts w:ascii="Georgia" w:eastAsia="Times New Roman" w:hAnsi="Georgia" w:cstheme="majorBidi"/>
          <w:b/>
          <w:bCs/>
          <w:color w:val="auto"/>
          <w:sz w:val="28"/>
          <w:szCs w:val="28"/>
          <w:lang w:val="en-US"/>
        </w:rPr>
        <w:t xml:space="preserve"> </w:t>
      </w:r>
      <w:r w:rsidR="002E2C8F" w:rsidRPr="00E35299">
        <w:rPr>
          <w:rFonts w:ascii="Georgia" w:eastAsia="Times New Roman" w:hAnsi="Georgia" w:cstheme="majorBidi"/>
          <w:b/>
          <w:bCs/>
          <w:color w:val="auto"/>
          <w:sz w:val="28"/>
          <w:szCs w:val="28"/>
          <w:lang w:val="en-US"/>
        </w:rPr>
        <w:t>of</w:t>
      </w:r>
      <w:r w:rsidRPr="00E35299">
        <w:rPr>
          <w:rFonts w:ascii="Georgia" w:eastAsia="Times New Roman" w:hAnsi="Georgia" w:cstheme="majorBidi"/>
          <w:b/>
          <w:bCs/>
          <w:color w:val="auto"/>
          <w:sz w:val="28"/>
          <w:szCs w:val="28"/>
          <w:lang w:val="en-US"/>
        </w:rPr>
        <w:t xml:space="preserve"> </w:t>
      </w:r>
      <w:r w:rsidR="00551A6A" w:rsidRPr="00E35299">
        <w:rPr>
          <w:rFonts w:ascii="Georgia" w:eastAsia="Times New Roman" w:hAnsi="Georgia" w:cstheme="majorBidi"/>
          <w:b/>
          <w:bCs/>
          <w:color w:val="auto"/>
          <w:sz w:val="28"/>
          <w:szCs w:val="28"/>
          <w:lang w:val="en-US"/>
        </w:rPr>
        <w:t>contractual servic</w:t>
      </w:r>
      <w:r w:rsidR="004B3F2E" w:rsidRPr="00E35299">
        <w:rPr>
          <w:rFonts w:ascii="Georgia" w:eastAsia="Times New Roman" w:hAnsi="Georgia" w:cstheme="majorBidi"/>
          <w:b/>
          <w:bCs/>
          <w:color w:val="auto"/>
          <w:sz w:val="28"/>
          <w:szCs w:val="28"/>
          <w:lang w:val="en-US"/>
        </w:rPr>
        <w:t xml:space="preserve">es for </w:t>
      </w:r>
      <w:r w:rsidR="00643760" w:rsidRPr="00643760">
        <w:rPr>
          <w:rFonts w:ascii="Georgia" w:eastAsia="Times New Roman" w:hAnsi="Georgia" w:cstheme="majorBidi"/>
          <w:b/>
          <w:bCs/>
          <w:color w:val="auto"/>
          <w:sz w:val="28"/>
          <w:szCs w:val="28"/>
          <w:lang w:val="en-US"/>
        </w:rPr>
        <w:t>rehabilitation of Wadaa Earth Fill dam</w:t>
      </w:r>
    </w:p>
    <w:p w14:paraId="21E16D98" w14:textId="5D514972" w:rsidR="007A5E2E" w:rsidRPr="007907EC" w:rsidRDefault="007907EC" w:rsidP="007907EC">
      <w:pPr>
        <w:pStyle w:val="Default"/>
        <w:jc w:val="center"/>
        <w:rPr>
          <w:rFonts w:ascii="Georgia" w:eastAsia="Times New Roman" w:hAnsi="Georgia" w:cstheme="majorBidi"/>
          <w:b/>
          <w:bCs/>
          <w:color w:val="auto"/>
          <w:sz w:val="28"/>
          <w:szCs w:val="28"/>
          <w:lang w:val="en-US"/>
        </w:rPr>
      </w:pPr>
      <w:r>
        <w:rPr>
          <w:rFonts w:ascii="Georgia" w:eastAsia="Times New Roman" w:hAnsi="Georgia" w:cstheme="majorBidi"/>
          <w:b/>
          <w:bCs/>
          <w:color w:val="auto"/>
          <w:sz w:val="28"/>
          <w:szCs w:val="28"/>
          <w:lang w:val="en-US"/>
        </w:rPr>
        <w:t xml:space="preserve"> </w:t>
      </w:r>
    </w:p>
    <w:p w14:paraId="60361CE9" w14:textId="77777777" w:rsidR="007A5E2E" w:rsidRPr="00E35299" w:rsidRDefault="007A5E2E" w:rsidP="007A5E2E">
      <w:pPr>
        <w:pStyle w:val="ListParagraph"/>
        <w:numPr>
          <w:ilvl w:val="0"/>
          <w:numId w:val="1"/>
        </w:numPr>
        <w:rPr>
          <w:rFonts w:ascii="Georgia" w:hAnsi="Georgia" w:cstheme="majorBidi"/>
          <w:bCs/>
          <w:lang w:val="en-AU"/>
        </w:rPr>
      </w:pPr>
      <w:r w:rsidRPr="00E35299">
        <w:rPr>
          <w:rFonts w:ascii="Georgia" w:hAnsi="Georgia" w:cstheme="majorBidi"/>
          <w:b/>
        </w:rPr>
        <w:t xml:space="preserve">Background </w:t>
      </w:r>
    </w:p>
    <w:p w14:paraId="16FFF56F" w14:textId="77777777" w:rsidR="007A5E2E" w:rsidRPr="00E35299" w:rsidRDefault="007A5E2E" w:rsidP="007A5E2E">
      <w:pPr>
        <w:pStyle w:val="NoSpacing"/>
        <w:jc w:val="both"/>
        <w:rPr>
          <w:rFonts w:ascii="Georgia" w:hAnsi="Georgia" w:cstheme="majorBidi"/>
          <w:bCs/>
          <w:sz w:val="24"/>
          <w:szCs w:val="24"/>
        </w:rPr>
      </w:pPr>
      <w:r w:rsidRPr="00E35299">
        <w:rPr>
          <w:rFonts w:ascii="Georgia" w:hAnsi="Georgia" w:cstheme="majorBidi"/>
          <w:bCs/>
          <w:sz w:val="24"/>
          <w:szCs w:val="24"/>
        </w:rPr>
        <w:t>Practical Action is an international development organization that puts ingenious ideas to world for people in poverty can change their world. We have office in the UK, Africa, Asia and Latin America. Practical Action registered in Sudan since 1988, working in Sudan in Blue Nile, East Sudan and North Darfur. We work under 3 change ambitions (farming that work, Energy that transform and Cities fit for people).</w:t>
      </w:r>
    </w:p>
    <w:p w14:paraId="74774E2E" w14:textId="77777777" w:rsidR="007A5E2E" w:rsidRPr="00E35299" w:rsidRDefault="007A5E2E" w:rsidP="007A5E2E">
      <w:pPr>
        <w:pStyle w:val="NoSpacing"/>
        <w:jc w:val="both"/>
        <w:rPr>
          <w:rFonts w:ascii="Georgia" w:hAnsi="Georgia" w:cstheme="majorBidi"/>
          <w:bCs/>
          <w:sz w:val="24"/>
          <w:szCs w:val="24"/>
        </w:rPr>
      </w:pPr>
    </w:p>
    <w:p w14:paraId="182600A7" w14:textId="22C71F50" w:rsidR="00550D6F" w:rsidRPr="00E35299" w:rsidRDefault="007A5E2E" w:rsidP="007A5E2E">
      <w:pPr>
        <w:pStyle w:val="ListParagraph"/>
        <w:numPr>
          <w:ilvl w:val="0"/>
          <w:numId w:val="1"/>
        </w:numPr>
        <w:rPr>
          <w:rFonts w:ascii="Georgia" w:hAnsi="Georgia" w:cstheme="majorBidi"/>
          <w:bCs/>
        </w:rPr>
      </w:pPr>
      <w:r w:rsidRPr="00E35299">
        <w:rPr>
          <w:rFonts w:ascii="Georgia" w:hAnsi="Georgia" w:cstheme="majorBidi"/>
          <w:b/>
        </w:rPr>
        <w:t xml:space="preserve">Introduction </w:t>
      </w:r>
    </w:p>
    <w:p w14:paraId="04F3B5E0" w14:textId="77777777" w:rsidR="00550D6F" w:rsidRPr="00E35299" w:rsidRDefault="00550D6F" w:rsidP="00550D6F">
      <w:pPr>
        <w:jc w:val="both"/>
        <w:rPr>
          <w:rFonts w:ascii="Georgia" w:hAnsi="Georgia" w:cstheme="majorBidi"/>
          <w:bCs/>
          <w:sz w:val="24"/>
          <w:szCs w:val="24"/>
        </w:rPr>
      </w:pPr>
      <w:r w:rsidRPr="00E35299">
        <w:rPr>
          <w:rFonts w:ascii="Georgia" w:hAnsi="Georgia" w:cstheme="majorBidi"/>
          <w:bCs/>
          <w:sz w:val="24"/>
          <w:szCs w:val="24"/>
        </w:rPr>
        <w:t xml:space="preserve">The Wadi El Ku Catchment Management Project-Phase II (WEK-II) seeks to achieve sustainable improvements in agricultural and related livelihoods through the improved management of natural resources – mainly water, but also soils and forests. </w:t>
      </w:r>
    </w:p>
    <w:p w14:paraId="1495167D" w14:textId="77777777" w:rsidR="00550D6F" w:rsidRPr="00E35299" w:rsidRDefault="00550D6F" w:rsidP="00550D6F">
      <w:pPr>
        <w:jc w:val="both"/>
        <w:rPr>
          <w:rFonts w:ascii="Georgia" w:hAnsi="Georgia" w:cstheme="majorBidi"/>
          <w:bCs/>
          <w:sz w:val="24"/>
          <w:szCs w:val="24"/>
        </w:rPr>
      </w:pPr>
    </w:p>
    <w:p w14:paraId="368C7128" w14:textId="77777777" w:rsidR="00550D6F" w:rsidRPr="00E35299" w:rsidRDefault="00550D6F" w:rsidP="00550D6F">
      <w:pPr>
        <w:jc w:val="both"/>
        <w:rPr>
          <w:rFonts w:ascii="Georgia" w:hAnsi="Georgia" w:cstheme="majorBidi"/>
          <w:bCs/>
          <w:sz w:val="24"/>
          <w:szCs w:val="24"/>
        </w:rPr>
      </w:pPr>
      <w:r w:rsidRPr="00E35299">
        <w:rPr>
          <w:rFonts w:ascii="Georgia" w:hAnsi="Georgia" w:cstheme="majorBidi"/>
          <w:bCs/>
          <w:sz w:val="24"/>
          <w:szCs w:val="24"/>
        </w:rPr>
        <w:t xml:space="preserve">Following the successful implementation of the first phase of the Wadi El Ku Catchment Management Project with financial support from the European Union, the second phase of UNEP’s Wadi El Ku Catchment Management Project will continue to demonstrate how effective and inclusive natural resource management, based on UNEP’s experience in Sudan in Integrated Water Resources Management (IWRM) and in catchment based natural resources management, can improve relationships over natural resources, therefore contributing to peace in a conflict affected region. The project will also improve livelihoods through enabling sustainable increases in agriculture and related value chain productivity. Participating communities will achieve sustainable increases in agricultural and related value-chain production through the rehabilitation and improved management of land, forest and water resources. UNEP’s convening power will continue to bring communities and disparate sectoral institutions together to rebuild relationships over natural resources, thereby contributing to peace. The intent is to refine and strengthen the model for inclusive and effective catchment management developed under Phase 1, which demonstrated a positive impact on the environment and livelihoods, as well as on relationships over resources. This model can be scaled up and replicated elsewhere in Darfur and Sudan. </w:t>
      </w:r>
    </w:p>
    <w:p w14:paraId="44DDEAC4" w14:textId="77777777" w:rsidR="00550D6F" w:rsidRPr="00E35299" w:rsidRDefault="00550D6F" w:rsidP="00550D6F">
      <w:pPr>
        <w:jc w:val="both"/>
        <w:rPr>
          <w:rFonts w:ascii="Georgia" w:hAnsi="Georgia" w:cstheme="majorBidi"/>
          <w:bCs/>
          <w:sz w:val="24"/>
          <w:szCs w:val="24"/>
        </w:rPr>
      </w:pPr>
    </w:p>
    <w:p w14:paraId="108435E0" w14:textId="77777777" w:rsidR="00550D6F" w:rsidRPr="00E35299" w:rsidRDefault="00550D6F" w:rsidP="00550D6F">
      <w:pPr>
        <w:jc w:val="both"/>
        <w:rPr>
          <w:rFonts w:ascii="Georgia" w:hAnsi="Georgia" w:cstheme="majorBidi"/>
          <w:bCs/>
          <w:sz w:val="24"/>
          <w:szCs w:val="24"/>
        </w:rPr>
      </w:pPr>
      <w:r w:rsidRPr="00E35299">
        <w:rPr>
          <w:rFonts w:ascii="Georgia" w:hAnsi="Georgia" w:cstheme="majorBidi"/>
          <w:bCs/>
          <w:sz w:val="24"/>
          <w:szCs w:val="24"/>
        </w:rPr>
        <w:t xml:space="preserve">Thus, UNEP Sudan has received additional funding from the European Union to continue the catchment management and livelihoods project in the Wadi El Ku catchment in North Darfur. The project will continue to strengthen livelihoods and achieve sustainable increases in agricultural and related value-chain production in a wider area of the wadi from Umsayala upstream to Wada’a downstream (about 180 km) through the rehabilitation and improved management of its land, forest and water resources. </w:t>
      </w:r>
    </w:p>
    <w:p w14:paraId="3B138F98" w14:textId="77777777" w:rsidR="00550D6F" w:rsidRPr="00E35299" w:rsidRDefault="00550D6F" w:rsidP="00550D6F">
      <w:pPr>
        <w:jc w:val="both"/>
        <w:rPr>
          <w:rFonts w:ascii="Georgia" w:hAnsi="Georgia" w:cstheme="majorBidi"/>
          <w:bCs/>
          <w:sz w:val="24"/>
          <w:szCs w:val="24"/>
        </w:rPr>
      </w:pPr>
    </w:p>
    <w:p w14:paraId="758FE34A" w14:textId="61EE81A9" w:rsidR="00550D6F" w:rsidRPr="00E35299" w:rsidRDefault="00550D6F" w:rsidP="00550D6F">
      <w:pPr>
        <w:jc w:val="both"/>
        <w:rPr>
          <w:rFonts w:ascii="Georgia" w:hAnsi="Georgia" w:cstheme="majorBidi"/>
          <w:bCs/>
          <w:sz w:val="24"/>
          <w:szCs w:val="24"/>
        </w:rPr>
      </w:pPr>
      <w:r w:rsidRPr="00E35299">
        <w:rPr>
          <w:rFonts w:ascii="Georgia" w:hAnsi="Georgia" w:cstheme="majorBidi"/>
          <w:bCs/>
          <w:sz w:val="24"/>
          <w:szCs w:val="24"/>
        </w:rPr>
        <w:t xml:space="preserve">The project will achieve this outcome by applying UNEPs </w:t>
      </w:r>
      <w:r w:rsidR="00922784" w:rsidRPr="00E35299">
        <w:rPr>
          <w:rFonts w:ascii="Georgia" w:hAnsi="Georgia" w:cstheme="majorBidi"/>
          <w:bCs/>
          <w:sz w:val="24"/>
          <w:szCs w:val="24"/>
        </w:rPr>
        <w:t xml:space="preserve">and Practical Action </w:t>
      </w:r>
      <w:r w:rsidRPr="00E35299">
        <w:rPr>
          <w:rFonts w:ascii="Georgia" w:hAnsi="Georgia" w:cstheme="majorBidi"/>
          <w:bCs/>
          <w:sz w:val="24"/>
          <w:szCs w:val="24"/>
        </w:rPr>
        <w:t xml:space="preserve">knowledge and experience with environmental governance and integrated water resource management to the natural resource management challenges of Wadi El Ku. </w:t>
      </w:r>
      <w:r w:rsidRPr="00E35299">
        <w:rPr>
          <w:rFonts w:ascii="Georgia" w:hAnsi="Georgia" w:cstheme="majorBidi"/>
          <w:bCs/>
          <w:sz w:val="24"/>
          <w:szCs w:val="24"/>
        </w:rPr>
        <w:lastRenderedPageBreak/>
        <w:t>Concretely, the project will continue to grow and refine a catchment management system in the project area, which brings government and communities together for joint decision making over natural resources. The project will also take actions that open up and improve livelihood options and practices for farmers, agro-pastoralists and pastoralists living in or migrating through Wadi El Ku. It will help these communities to better manage their soil, water and forest resources, and to address the growing soil erosion and land degradation problem in the area. In addition, the project will use these activities to strengthen community-based decision-making and peacebuilding around natural resource management issues, and to promote community participation in an improved system of integrated catchment management and governance. Another area of emphasis will be to strengthen data driven decision-making, through focusing on generating the data and science needed to improve decision-making around water resources in the wadi. Finally, state government’s involvement will continue to be promoted, building on the capacity building programme implemented under Phase 1, to better support, scale up and replicate integrated and inclusive catchment management, at both the technical and policy levels. The project will</w:t>
      </w:r>
      <w:r w:rsidRPr="00E35299">
        <w:rPr>
          <w:rFonts w:asciiTheme="majorBidi" w:hAnsiTheme="majorBidi" w:cstheme="majorBidi"/>
          <w:sz w:val="24"/>
          <w:szCs w:val="24"/>
          <w:lang w:val="en-US"/>
        </w:rPr>
        <w:t xml:space="preserve"> </w:t>
      </w:r>
      <w:r w:rsidRPr="00E35299">
        <w:rPr>
          <w:rFonts w:ascii="Georgia" w:hAnsi="Georgia" w:cstheme="majorBidi"/>
          <w:bCs/>
          <w:sz w:val="24"/>
          <w:szCs w:val="24"/>
        </w:rPr>
        <w:t>continue to pay attention to the documentation of successes and lessons learned during implementation, with a view to informing the development of a general model of catchment management that will have wider application in the region and the country.</w:t>
      </w:r>
    </w:p>
    <w:p w14:paraId="2C0F8984" w14:textId="77777777" w:rsidR="00550D6F" w:rsidRPr="00E35299" w:rsidRDefault="00550D6F" w:rsidP="00550D6F">
      <w:pPr>
        <w:jc w:val="both"/>
        <w:rPr>
          <w:rFonts w:ascii="Georgia" w:hAnsi="Georgia" w:cstheme="majorBidi"/>
          <w:bCs/>
          <w:sz w:val="24"/>
          <w:szCs w:val="24"/>
        </w:rPr>
      </w:pPr>
    </w:p>
    <w:p w14:paraId="6B1B5BB3" w14:textId="77777777" w:rsidR="00550D6F" w:rsidRPr="00E35299" w:rsidRDefault="00550D6F" w:rsidP="00550D6F">
      <w:pPr>
        <w:jc w:val="both"/>
        <w:rPr>
          <w:rFonts w:ascii="Georgia" w:hAnsi="Georgia" w:cstheme="majorBidi"/>
          <w:bCs/>
          <w:sz w:val="24"/>
          <w:szCs w:val="24"/>
        </w:rPr>
      </w:pPr>
      <w:r w:rsidRPr="00E35299">
        <w:rPr>
          <w:rFonts w:ascii="Georgia" w:hAnsi="Georgia" w:cstheme="majorBidi"/>
          <w:bCs/>
          <w:sz w:val="24"/>
          <w:szCs w:val="24"/>
        </w:rPr>
        <w:t xml:space="preserve">The WEK-II objectives are: Improve natural resource use and management in Wadi El Ku. As well as communities apply improved techniques in natural resources management and agriculture. With an overall impact of establishing climate resilient livelihoods and reducing natural resource conflicts as well as displacement due to loss of livelihoods in North Darfur. </w:t>
      </w:r>
    </w:p>
    <w:p w14:paraId="1399DE90" w14:textId="77777777" w:rsidR="00550D6F" w:rsidRPr="00E35299" w:rsidRDefault="00550D6F" w:rsidP="00550D6F">
      <w:pPr>
        <w:jc w:val="both"/>
        <w:rPr>
          <w:rFonts w:asciiTheme="majorBidi" w:hAnsiTheme="majorBidi" w:cstheme="majorBidi"/>
          <w:sz w:val="24"/>
          <w:szCs w:val="24"/>
          <w:lang w:val="en-US"/>
        </w:rPr>
      </w:pPr>
    </w:p>
    <w:p w14:paraId="10FBE998" w14:textId="5CD2586F" w:rsidR="00550D6F" w:rsidRPr="00E35299" w:rsidRDefault="00550D6F" w:rsidP="00550D6F">
      <w:pPr>
        <w:jc w:val="both"/>
        <w:rPr>
          <w:rFonts w:ascii="Georgia" w:hAnsi="Georgia" w:cstheme="majorBidi"/>
          <w:bCs/>
          <w:sz w:val="24"/>
          <w:szCs w:val="24"/>
        </w:rPr>
      </w:pPr>
      <w:r w:rsidRPr="00E35299">
        <w:rPr>
          <w:rFonts w:ascii="Georgia" w:hAnsi="Georgia" w:cstheme="majorBidi"/>
          <w:bCs/>
          <w:sz w:val="24"/>
          <w:szCs w:val="24"/>
        </w:rPr>
        <w:t>The system of catchment management will be underpinned by UNEP’s understanding and experience of integrated water resource management</w:t>
      </w:r>
      <w:r w:rsidR="00922784" w:rsidRPr="00E35299">
        <w:rPr>
          <w:rFonts w:ascii="Georgia" w:hAnsi="Georgia" w:cstheme="majorBidi"/>
          <w:bCs/>
          <w:sz w:val="24"/>
          <w:szCs w:val="24"/>
        </w:rPr>
        <w:t xml:space="preserve"> and Practical Action experience in the livelihood, food security and community organization and empowerment</w:t>
      </w:r>
      <w:r w:rsidRPr="00E35299">
        <w:rPr>
          <w:rFonts w:ascii="Georgia" w:hAnsi="Georgia" w:cstheme="majorBidi"/>
          <w:bCs/>
          <w:sz w:val="24"/>
          <w:szCs w:val="24"/>
        </w:rPr>
        <w:t>. IWRM demands a holistic approach to water resource management, which takes account of the views and needs of all stakeholders, while being well informed by good science and considerations of environmental sustainability. In other words, IWRM is essentially an inclusive decision-making process built on a foundation of good science.</w:t>
      </w:r>
    </w:p>
    <w:p w14:paraId="2B3D374C" w14:textId="77777777" w:rsidR="00550D6F" w:rsidRPr="00E35299" w:rsidRDefault="00550D6F" w:rsidP="00550D6F">
      <w:pPr>
        <w:jc w:val="both"/>
        <w:rPr>
          <w:rFonts w:asciiTheme="majorBidi" w:hAnsiTheme="majorBidi" w:cstheme="majorBidi"/>
          <w:sz w:val="24"/>
          <w:szCs w:val="24"/>
          <w:lang w:val="en-US"/>
        </w:rPr>
      </w:pPr>
    </w:p>
    <w:p w14:paraId="2C24CE41" w14:textId="7D01DFE6" w:rsidR="00550D6F" w:rsidRPr="00774578" w:rsidRDefault="007F57FE" w:rsidP="004F177D">
      <w:pPr>
        <w:spacing w:line="280" w:lineRule="atLeast"/>
        <w:jc w:val="both"/>
        <w:rPr>
          <w:rFonts w:ascii="Georgia" w:hAnsi="Georgia" w:cstheme="majorBidi"/>
          <w:bCs/>
          <w:sz w:val="24"/>
          <w:szCs w:val="24"/>
        </w:rPr>
      </w:pPr>
      <w:r w:rsidRPr="00774578">
        <w:rPr>
          <w:rFonts w:ascii="Georgia" w:hAnsi="Georgia" w:cstheme="majorBidi"/>
          <w:bCs/>
          <w:sz w:val="24"/>
          <w:szCs w:val="24"/>
        </w:rPr>
        <w:t xml:space="preserve">During the planning process through participatory approach, </w:t>
      </w:r>
      <w:r w:rsidR="00774578" w:rsidRPr="00774578">
        <w:rPr>
          <w:rFonts w:ascii="Georgia" w:hAnsi="Georgia" w:cstheme="majorBidi"/>
          <w:bCs/>
          <w:sz w:val="24"/>
          <w:szCs w:val="24"/>
        </w:rPr>
        <w:t>Wadaa</w:t>
      </w:r>
      <w:r w:rsidR="005A29E8" w:rsidRPr="00774578">
        <w:rPr>
          <w:rFonts w:ascii="Georgia" w:hAnsi="Georgia" w:cstheme="majorBidi"/>
          <w:bCs/>
          <w:sz w:val="24"/>
          <w:szCs w:val="24"/>
        </w:rPr>
        <w:t xml:space="preserve"> </w:t>
      </w:r>
      <w:r w:rsidRPr="00774578">
        <w:rPr>
          <w:rFonts w:ascii="Georgia" w:hAnsi="Georgia" w:cstheme="majorBidi"/>
          <w:bCs/>
          <w:sz w:val="24"/>
          <w:szCs w:val="24"/>
        </w:rPr>
        <w:t xml:space="preserve">communities prioritized </w:t>
      </w:r>
      <w:r w:rsidR="00774578" w:rsidRPr="00774578">
        <w:rPr>
          <w:rFonts w:ascii="Georgia" w:hAnsi="Georgia" w:cstheme="majorBidi"/>
          <w:bCs/>
          <w:sz w:val="24"/>
          <w:szCs w:val="24"/>
        </w:rPr>
        <w:t>Rehabilitation of weir</w:t>
      </w:r>
      <w:r w:rsidR="00AC4761" w:rsidRPr="00774578">
        <w:rPr>
          <w:rFonts w:ascii="Georgia" w:hAnsi="Georgia" w:cstheme="majorBidi"/>
          <w:bCs/>
          <w:sz w:val="24"/>
          <w:szCs w:val="24"/>
        </w:rPr>
        <w:t xml:space="preserve"> </w:t>
      </w:r>
      <w:r w:rsidRPr="00774578">
        <w:rPr>
          <w:rFonts w:ascii="Georgia" w:hAnsi="Georgia" w:cstheme="majorBidi"/>
          <w:bCs/>
          <w:sz w:val="24"/>
          <w:szCs w:val="24"/>
        </w:rPr>
        <w:t xml:space="preserve">as </w:t>
      </w:r>
      <w:r w:rsidR="005A29E8" w:rsidRPr="00774578">
        <w:rPr>
          <w:rFonts w:ascii="Georgia" w:hAnsi="Georgia" w:cstheme="majorBidi"/>
          <w:bCs/>
          <w:sz w:val="24"/>
          <w:szCs w:val="24"/>
        </w:rPr>
        <w:t xml:space="preserve">one of the </w:t>
      </w:r>
      <w:r w:rsidRPr="00774578">
        <w:rPr>
          <w:rFonts w:ascii="Georgia" w:hAnsi="Georgia" w:cstheme="majorBidi"/>
          <w:bCs/>
          <w:sz w:val="24"/>
          <w:szCs w:val="24"/>
        </w:rPr>
        <w:t>community top issue</w:t>
      </w:r>
      <w:r w:rsidR="005A29E8" w:rsidRPr="00774578">
        <w:rPr>
          <w:rFonts w:ascii="Georgia" w:hAnsi="Georgia" w:cstheme="majorBidi"/>
          <w:bCs/>
          <w:sz w:val="24"/>
          <w:szCs w:val="24"/>
        </w:rPr>
        <w:t>s</w:t>
      </w:r>
      <w:r w:rsidRPr="00774578">
        <w:rPr>
          <w:rFonts w:ascii="Georgia" w:hAnsi="Georgia" w:cstheme="majorBidi"/>
          <w:bCs/>
          <w:sz w:val="24"/>
          <w:szCs w:val="24"/>
        </w:rPr>
        <w:t xml:space="preserve">. </w:t>
      </w:r>
      <w:r w:rsidR="005A29E8" w:rsidRPr="00774578">
        <w:rPr>
          <w:rFonts w:ascii="Georgia" w:hAnsi="Georgia" w:cstheme="majorBidi"/>
          <w:bCs/>
          <w:sz w:val="24"/>
          <w:szCs w:val="24"/>
        </w:rPr>
        <w:t xml:space="preserve">The </w:t>
      </w:r>
      <w:r w:rsidR="00AC4761" w:rsidRPr="00774578">
        <w:rPr>
          <w:rFonts w:ascii="Georgia" w:hAnsi="Georgia" w:cstheme="majorBidi"/>
          <w:bCs/>
          <w:sz w:val="24"/>
          <w:szCs w:val="24"/>
        </w:rPr>
        <w:t>weir</w:t>
      </w:r>
      <w:r w:rsidR="005A29E8" w:rsidRPr="00774578">
        <w:rPr>
          <w:rFonts w:ascii="Georgia" w:hAnsi="Georgia" w:cstheme="majorBidi"/>
          <w:bCs/>
          <w:sz w:val="24"/>
          <w:szCs w:val="24"/>
        </w:rPr>
        <w:t xml:space="preserve"> is used for </w:t>
      </w:r>
      <w:r w:rsidR="00AC4761" w:rsidRPr="00774578">
        <w:rPr>
          <w:rFonts w:ascii="Georgia" w:hAnsi="Georgia" w:cstheme="majorBidi"/>
          <w:bCs/>
          <w:sz w:val="24"/>
          <w:szCs w:val="24"/>
        </w:rPr>
        <w:t>providing agriculture water</w:t>
      </w:r>
      <w:r w:rsidRPr="00774578">
        <w:rPr>
          <w:rFonts w:ascii="Georgia" w:hAnsi="Georgia" w:cstheme="majorBidi"/>
          <w:bCs/>
          <w:sz w:val="24"/>
          <w:szCs w:val="24"/>
        </w:rPr>
        <w:t xml:space="preserve">. </w:t>
      </w:r>
      <w:r w:rsidR="005A29E8" w:rsidRPr="00774578">
        <w:rPr>
          <w:rFonts w:ascii="Georgia" w:hAnsi="Georgia" w:cstheme="majorBidi"/>
          <w:bCs/>
          <w:sz w:val="24"/>
          <w:szCs w:val="24"/>
        </w:rPr>
        <w:t>This</w:t>
      </w:r>
      <w:r w:rsidRPr="00774578">
        <w:rPr>
          <w:rFonts w:ascii="Georgia" w:hAnsi="Georgia" w:cstheme="majorBidi"/>
          <w:bCs/>
          <w:sz w:val="24"/>
          <w:szCs w:val="24"/>
        </w:rPr>
        <w:t xml:space="preserve"> ToR aims at conducting </w:t>
      </w:r>
      <w:r w:rsidR="005A29E8" w:rsidRPr="00774578">
        <w:rPr>
          <w:rFonts w:ascii="Georgia" w:hAnsi="Georgia" w:cstheme="majorBidi"/>
          <w:bCs/>
          <w:sz w:val="24"/>
          <w:szCs w:val="24"/>
        </w:rPr>
        <w:t xml:space="preserve">the </w:t>
      </w:r>
      <w:r w:rsidR="00774578" w:rsidRPr="00774578">
        <w:rPr>
          <w:rFonts w:ascii="Georgia" w:hAnsi="Georgia" w:cstheme="majorBidi"/>
          <w:bCs/>
          <w:sz w:val="24"/>
          <w:szCs w:val="24"/>
        </w:rPr>
        <w:t>Rehabilitation of</w:t>
      </w:r>
      <w:r w:rsidR="00AC4761" w:rsidRPr="00774578">
        <w:rPr>
          <w:rFonts w:ascii="Georgia" w:hAnsi="Georgia" w:cstheme="majorBidi"/>
          <w:bCs/>
          <w:sz w:val="24"/>
          <w:szCs w:val="24"/>
        </w:rPr>
        <w:t xml:space="preserve"> the weir</w:t>
      </w:r>
      <w:r w:rsidR="005A29E8" w:rsidRPr="00774578">
        <w:rPr>
          <w:rFonts w:ascii="Georgia" w:hAnsi="Georgia" w:cstheme="majorBidi"/>
          <w:bCs/>
          <w:sz w:val="24"/>
          <w:szCs w:val="24"/>
        </w:rPr>
        <w:t xml:space="preserve"> activities</w:t>
      </w:r>
      <w:r w:rsidRPr="00774578">
        <w:rPr>
          <w:rFonts w:ascii="Georgia" w:hAnsi="Georgia" w:cstheme="majorBidi"/>
          <w:bCs/>
          <w:sz w:val="24"/>
          <w:szCs w:val="24"/>
        </w:rPr>
        <w:t>.</w:t>
      </w:r>
    </w:p>
    <w:p w14:paraId="32D0A2D9" w14:textId="0C0E160A" w:rsidR="007F57FE" w:rsidRDefault="007F57FE" w:rsidP="00550D6F">
      <w:pPr>
        <w:jc w:val="both"/>
        <w:rPr>
          <w:rFonts w:asciiTheme="majorBidi" w:hAnsiTheme="majorBidi" w:cstheme="majorBidi"/>
          <w:sz w:val="24"/>
          <w:szCs w:val="24"/>
        </w:rPr>
      </w:pPr>
    </w:p>
    <w:p w14:paraId="1370348F" w14:textId="617BF60F" w:rsidR="00774578" w:rsidRDefault="00774578" w:rsidP="00550D6F">
      <w:pPr>
        <w:jc w:val="both"/>
        <w:rPr>
          <w:rFonts w:asciiTheme="majorBidi" w:hAnsiTheme="majorBidi" w:cstheme="majorBidi"/>
          <w:sz w:val="24"/>
          <w:szCs w:val="24"/>
        </w:rPr>
      </w:pPr>
    </w:p>
    <w:p w14:paraId="6B9B83CD" w14:textId="7CD8158F" w:rsidR="00774578" w:rsidRDefault="00774578" w:rsidP="00550D6F">
      <w:pPr>
        <w:jc w:val="both"/>
        <w:rPr>
          <w:rFonts w:asciiTheme="majorBidi" w:hAnsiTheme="majorBidi" w:cstheme="majorBidi"/>
          <w:sz w:val="24"/>
          <w:szCs w:val="24"/>
        </w:rPr>
      </w:pPr>
    </w:p>
    <w:p w14:paraId="08BFFF6C" w14:textId="77777777" w:rsidR="00774578" w:rsidRPr="00774578" w:rsidRDefault="00774578" w:rsidP="00550D6F">
      <w:pPr>
        <w:jc w:val="both"/>
        <w:rPr>
          <w:rFonts w:asciiTheme="majorBidi" w:hAnsiTheme="majorBidi" w:cstheme="majorBidi"/>
          <w:sz w:val="24"/>
          <w:szCs w:val="24"/>
        </w:rPr>
      </w:pPr>
    </w:p>
    <w:p w14:paraId="1B09587A" w14:textId="66938DAC" w:rsidR="00550D6F" w:rsidRPr="00E35299" w:rsidRDefault="00550D6F" w:rsidP="00BB4836">
      <w:pPr>
        <w:pStyle w:val="ListParagraph"/>
        <w:numPr>
          <w:ilvl w:val="0"/>
          <w:numId w:val="1"/>
        </w:numPr>
        <w:tabs>
          <w:tab w:val="left" w:pos="360"/>
        </w:tabs>
        <w:spacing w:after="200"/>
        <w:rPr>
          <w:rFonts w:asciiTheme="majorBidi" w:hAnsiTheme="majorBidi" w:cstheme="majorBidi"/>
          <w:b/>
        </w:rPr>
      </w:pPr>
      <w:r w:rsidRPr="00E35299">
        <w:rPr>
          <w:rFonts w:asciiTheme="majorBidi" w:hAnsiTheme="majorBidi" w:cstheme="majorBidi"/>
          <w:b/>
        </w:rPr>
        <w:t>Objectives</w:t>
      </w:r>
    </w:p>
    <w:p w14:paraId="2A65047C" w14:textId="21B24D00" w:rsidR="00553C71" w:rsidRPr="00266565" w:rsidRDefault="00C71560" w:rsidP="00266565">
      <w:pPr>
        <w:spacing w:line="280" w:lineRule="atLeast"/>
        <w:jc w:val="both"/>
        <w:rPr>
          <w:rFonts w:ascii="Georgia" w:hAnsi="Georgia" w:cstheme="majorBidi"/>
          <w:bCs/>
          <w:sz w:val="24"/>
          <w:szCs w:val="24"/>
        </w:rPr>
      </w:pPr>
      <w:r w:rsidRPr="00E35299">
        <w:rPr>
          <w:rFonts w:ascii="Georgia" w:hAnsi="Georgia" w:cstheme="majorBidi"/>
          <w:bCs/>
          <w:sz w:val="24"/>
          <w:szCs w:val="24"/>
        </w:rPr>
        <w:lastRenderedPageBreak/>
        <w:t xml:space="preserve">The services to be rendered under this ToR are aimed at providing comprehensive </w:t>
      </w:r>
      <w:r w:rsidR="009B4D0A">
        <w:rPr>
          <w:rFonts w:ascii="Georgia" w:hAnsi="Georgia" w:cstheme="majorBidi"/>
          <w:bCs/>
          <w:sz w:val="24"/>
          <w:szCs w:val="24"/>
        </w:rPr>
        <w:t>Rehabilitation</w:t>
      </w:r>
      <w:r w:rsidR="005A29E8" w:rsidRPr="00E35299">
        <w:rPr>
          <w:rFonts w:ascii="Georgia" w:hAnsi="Georgia" w:cstheme="majorBidi"/>
          <w:bCs/>
          <w:sz w:val="24"/>
          <w:szCs w:val="24"/>
        </w:rPr>
        <w:t xml:space="preserve"> activities </w:t>
      </w:r>
      <w:r w:rsidRPr="00E35299">
        <w:rPr>
          <w:rFonts w:ascii="Georgia" w:hAnsi="Georgia" w:cstheme="majorBidi"/>
          <w:bCs/>
          <w:sz w:val="24"/>
          <w:szCs w:val="24"/>
        </w:rPr>
        <w:t>necessary fo</w:t>
      </w:r>
      <w:r w:rsidR="00D96038" w:rsidRPr="00E35299">
        <w:rPr>
          <w:rFonts w:ascii="Georgia" w:hAnsi="Georgia" w:cstheme="majorBidi"/>
          <w:bCs/>
          <w:sz w:val="24"/>
          <w:szCs w:val="24"/>
        </w:rPr>
        <w:t>r</w:t>
      </w:r>
      <w:r w:rsidRPr="00E35299">
        <w:rPr>
          <w:rFonts w:ascii="Georgia" w:hAnsi="Georgia" w:cstheme="majorBidi"/>
          <w:bCs/>
          <w:sz w:val="24"/>
          <w:szCs w:val="24"/>
        </w:rPr>
        <w:t xml:space="preserve"> </w:t>
      </w:r>
      <w:r w:rsidR="009B4D0A">
        <w:rPr>
          <w:rFonts w:ascii="Georgia" w:hAnsi="Georgia" w:cstheme="majorBidi"/>
          <w:bCs/>
          <w:sz w:val="24"/>
          <w:szCs w:val="24"/>
        </w:rPr>
        <w:t>rehabilitating</w:t>
      </w:r>
      <w:r w:rsidR="00AC4761" w:rsidRPr="00E35299">
        <w:rPr>
          <w:rFonts w:ascii="Georgia" w:hAnsi="Georgia" w:cstheme="majorBidi"/>
          <w:bCs/>
          <w:sz w:val="24"/>
          <w:szCs w:val="24"/>
        </w:rPr>
        <w:t xml:space="preserve"> a weir for providing flood irrigation water for beneficiaries</w:t>
      </w:r>
      <w:r w:rsidRPr="00E35299">
        <w:rPr>
          <w:rFonts w:ascii="Georgia" w:hAnsi="Georgia" w:cstheme="majorBidi"/>
          <w:bCs/>
          <w:sz w:val="24"/>
          <w:szCs w:val="24"/>
        </w:rPr>
        <w:t>.</w:t>
      </w:r>
      <w:r w:rsidR="00266565">
        <w:rPr>
          <w:rFonts w:ascii="Georgia" w:hAnsi="Georgia" w:cstheme="majorBidi"/>
          <w:bCs/>
          <w:sz w:val="24"/>
          <w:szCs w:val="24"/>
        </w:rPr>
        <w:t xml:space="preserve"> It is mainly </w:t>
      </w:r>
      <w:r w:rsidR="00266565" w:rsidRPr="00266565">
        <w:rPr>
          <w:rFonts w:ascii="Georgia" w:hAnsi="Georgia" w:cstheme="majorBidi"/>
          <w:bCs/>
          <w:sz w:val="24"/>
          <w:szCs w:val="24"/>
        </w:rPr>
        <w:t>t</w:t>
      </w:r>
      <w:r w:rsidR="00266565" w:rsidRPr="00266565">
        <w:rPr>
          <w:rFonts w:ascii="Georgia" w:hAnsi="Georgia"/>
          <w:sz w:val="24"/>
          <w:szCs w:val="24"/>
        </w:rPr>
        <w:t>o modify and reconstruct the existing Wadaa dam for partially harnessing the water of Wadi El Ku seasonal stream flow for the purpose of drinking water and agriculture</w:t>
      </w:r>
      <w:r w:rsidRPr="00266565">
        <w:rPr>
          <w:rFonts w:ascii="Georgia" w:hAnsi="Georgia" w:cstheme="majorBidi"/>
          <w:bCs/>
          <w:sz w:val="24"/>
          <w:szCs w:val="24"/>
        </w:rPr>
        <w:t xml:space="preserve"> </w:t>
      </w:r>
    </w:p>
    <w:p w14:paraId="7DBBAA11" w14:textId="7052F488" w:rsidR="00911117" w:rsidRDefault="00911117" w:rsidP="00AD50E4">
      <w:pPr>
        <w:pStyle w:val="ListParagraph"/>
        <w:numPr>
          <w:ilvl w:val="0"/>
          <w:numId w:val="14"/>
        </w:numPr>
        <w:spacing w:after="200"/>
        <w:jc w:val="both"/>
        <w:rPr>
          <w:rFonts w:ascii="Georgia" w:eastAsia="Georgia" w:hAnsi="Georgia" w:cstheme="majorBidi"/>
          <w:color w:val="000000"/>
        </w:rPr>
      </w:pPr>
      <w:r>
        <w:rPr>
          <w:rFonts w:ascii="Georgia" w:eastAsia="Georgia" w:hAnsi="Georgia" w:cstheme="majorBidi"/>
          <w:color w:val="000000"/>
        </w:rPr>
        <w:t>Stand on c</w:t>
      </w:r>
      <w:r w:rsidR="00443EFB">
        <w:rPr>
          <w:rFonts w:ascii="Georgia" w:eastAsia="Georgia" w:hAnsi="Georgia" w:cstheme="majorBidi"/>
          <w:color w:val="000000"/>
        </w:rPr>
        <w:t xml:space="preserve">urrent situation of Rehabilitation </w:t>
      </w:r>
      <w:r>
        <w:rPr>
          <w:rFonts w:ascii="Georgia" w:eastAsia="Georgia" w:hAnsi="Georgia" w:cstheme="majorBidi"/>
          <w:color w:val="000000"/>
        </w:rPr>
        <w:t xml:space="preserve"> weir for store and spreading water </w:t>
      </w:r>
    </w:p>
    <w:p w14:paraId="237858CC" w14:textId="77777777" w:rsidR="00911117" w:rsidRDefault="00911117" w:rsidP="00AD50E4">
      <w:pPr>
        <w:pStyle w:val="ListParagraph"/>
        <w:numPr>
          <w:ilvl w:val="0"/>
          <w:numId w:val="14"/>
        </w:numPr>
        <w:spacing w:after="200"/>
        <w:jc w:val="both"/>
        <w:rPr>
          <w:rFonts w:ascii="Georgia" w:eastAsia="Georgia" w:hAnsi="Georgia" w:cstheme="majorBidi"/>
          <w:color w:val="000000"/>
        </w:rPr>
      </w:pPr>
      <w:r>
        <w:rPr>
          <w:rFonts w:ascii="Georgia" w:eastAsia="Georgia" w:hAnsi="Georgia" w:cstheme="majorBidi"/>
          <w:color w:val="000000"/>
        </w:rPr>
        <w:t>Used to collection water and retaining.</w:t>
      </w:r>
    </w:p>
    <w:p w14:paraId="5AF33F15" w14:textId="77777777" w:rsidR="00911117" w:rsidRDefault="00911117" w:rsidP="00AD50E4">
      <w:pPr>
        <w:pStyle w:val="ListParagraph"/>
        <w:numPr>
          <w:ilvl w:val="0"/>
          <w:numId w:val="14"/>
        </w:numPr>
        <w:spacing w:after="200"/>
        <w:jc w:val="both"/>
        <w:rPr>
          <w:rFonts w:ascii="Georgia" w:eastAsia="Georgia" w:hAnsi="Georgia" w:cstheme="majorBidi"/>
          <w:color w:val="000000"/>
        </w:rPr>
      </w:pPr>
      <w:r>
        <w:rPr>
          <w:rFonts w:ascii="Georgia" w:eastAsia="Georgia" w:hAnsi="Georgia" w:cstheme="majorBidi"/>
          <w:color w:val="000000"/>
        </w:rPr>
        <w:t>Supplementary irrigation</w:t>
      </w:r>
    </w:p>
    <w:p w14:paraId="40C7F294" w14:textId="77777777" w:rsidR="00911117" w:rsidRDefault="00911117" w:rsidP="00AD50E4">
      <w:pPr>
        <w:pStyle w:val="ListParagraph"/>
        <w:numPr>
          <w:ilvl w:val="0"/>
          <w:numId w:val="14"/>
        </w:numPr>
        <w:spacing w:after="200"/>
        <w:jc w:val="both"/>
        <w:rPr>
          <w:rFonts w:ascii="Georgia" w:eastAsia="Georgia" w:hAnsi="Georgia" w:cstheme="majorBidi"/>
          <w:color w:val="000000"/>
        </w:rPr>
      </w:pPr>
      <w:r>
        <w:rPr>
          <w:rFonts w:ascii="Georgia" w:eastAsia="Georgia" w:hAnsi="Georgia" w:cstheme="majorBidi"/>
          <w:color w:val="000000"/>
        </w:rPr>
        <w:t xml:space="preserve">Provide clean water for human and animals </w:t>
      </w:r>
    </w:p>
    <w:p w14:paraId="51B1EB76" w14:textId="77777777" w:rsidR="00911117" w:rsidRDefault="00911117" w:rsidP="00AD50E4">
      <w:pPr>
        <w:pStyle w:val="ListParagraph"/>
        <w:numPr>
          <w:ilvl w:val="0"/>
          <w:numId w:val="14"/>
        </w:numPr>
        <w:spacing w:after="200"/>
        <w:jc w:val="both"/>
        <w:rPr>
          <w:rFonts w:ascii="Georgia" w:eastAsia="Georgia" w:hAnsi="Georgia" w:cstheme="majorBidi"/>
          <w:color w:val="000000"/>
        </w:rPr>
      </w:pPr>
      <w:r>
        <w:rPr>
          <w:rFonts w:ascii="Georgia" w:eastAsia="Georgia" w:hAnsi="Georgia" w:cstheme="majorBidi"/>
          <w:color w:val="000000"/>
        </w:rPr>
        <w:t xml:space="preserve">Feeding the underground water in the U/Sand D/S   </w:t>
      </w:r>
    </w:p>
    <w:p w14:paraId="31A2E396" w14:textId="77777777" w:rsidR="00911117" w:rsidRDefault="00911117" w:rsidP="00AD50E4">
      <w:pPr>
        <w:pStyle w:val="ListParagraph"/>
        <w:numPr>
          <w:ilvl w:val="0"/>
          <w:numId w:val="14"/>
        </w:numPr>
        <w:spacing w:after="200"/>
        <w:jc w:val="both"/>
        <w:rPr>
          <w:rFonts w:ascii="Georgia" w:eastAsia="Georgia" w:hAnsi="Georgia" w:cstheme="majorBidi"/>
          <w:color w:val="000000"/>
        </w:rPr>
      </w:pPr>
      <w:r>
        <w:rPr>
          <w:rFonts w:ascii="Georgia" w:eastAsia="Georgia" w:hAnsi="Georgia" w:cstheme="majorBidi"/>
          <w:color w:val="000000"/>
        </w:rPr>
        <w:t xml:space="preserve">Positive impact for the climate change </w:t>
      </w:r>
    </w:p>
    <w:p w14:paraId="5101C38A" w14:textId="77777777" w:rsidR="00911117" w:rsidRDefault="00911117" w:rsidP="00AD50E4">
      <w:pPr>
        <w:pStyle w:val="ListParagraph"/>
        <w:numPr>
          <w:ilvl w:val="0"/>
          <w:numId w:val="14"/>
        </w:numPr>
        <w:spacing w:after="200"/>
        <w:jc w:val="both"/>
        <w:rPr>
          <w:rFonts w:ascii="Georgia" w:eastAsia="Georgia" w:hAnsi="Georgia" w:cstheme="majorBidi"/>
          <w:color w:val="000000"/>
        </w:rPr>
      </w:pPr>
      <w:r>
        <w:rPr>
          <w:rFonts w:ascii="Georgia" w:eastAsia="Georgia" w:hAnsi="Georgia" w:cstheme="majorBidi"/>
          <w:color w:val="000000"/>
        </w:rPr>
        <w:t xml:space="preserve">reduce the conflicts due to the shortage of water  </w:t>
      </w:r>
    </w:p>
    <w:p w14:paraId="4BB75B00" w14:textId="77777777" w:rsidR="00911117" w:rsidRDefault="00911117" w:rsidP="00AD50E4">
      <w:pPr>
        <w:pStyle w:val="ListParagraph"/>
        <w:numPr>
          <w:ilvl w:val="0"/>
          <w:numId w:val="14"/>
        </w:numPr>
        <w:spacing w:after="200"/>
        <w:jc w:val="both"/>
        <w:rPr>
          <w:rFonts w:ascii="Georgia" w:eastAsia="Georgia" w:hAnsi="Georgia" w:cstheme="majorBidi"/>
          <w:color w:val="000000"/>
        </w:rPr>
      </w:pPr>
      <w:r>
        <w:rPr>
          <w:rFonts w:ascii="Georgia" w:eastAsia="Georgia" w:hAnsi="Georgia" w:cstheme="majorBidi"/>
          <w:color w:val="000000"/>
        </w:rPr>
        <w:t xml:space="preserve"> peace building among the communities</w:t>
      </w:r>
    </w:p>
    <w:p w14:paraId="381D925D" w14:textId="77777777" w:rsidR="00911117" w:rsidRPr="00E35299" w:rsidRDefault="00911117" w:rsidP="004F177D">
      <w:pPr>
        <w:spacing w:line="280" w:lineRule="atLeast"/>
        <w:jc w:val="both"/>
        <w:rPr>
          <w:rFonts w:ascii="Georgia" w:hAnsi="Georgia" w:cstheme="majorBidi"/>
          <w:bCs/>
          <w:sz w:val="24"/>
          <w:szCs w:val="24"/>
        </w:rPr>
      </w:pPr>
    </w:p>
    <w:p w14:paraId="0D7F6C5A" w14:textId="5889EFB6" w:rsidR="006D6CD7" w:rsidRPr="00E35299" w:rsidRDefault="006D6CD7" w:rsidP="006D6CD7">
      <w:pPr>
        <w:autoSpaceDE w:val="0"/>
        <w:autoSpaceDN w:val="0"/>
        <w:adjustRightInd w:val="0"/>
        <w:rPr>
          <w:rFonts w:eastAsiaTheme="minorHAnsi"/>
          <w:sz w:val="28"/>
          <w:szCs w:val="28"/>
          <w:lang w:val="en-GB"/>
        </w:rPr>
      </w:pPr>
    </w:p>
    <w:p w14:paraId="74BAEC98" w14:textId="3EBE0DC8" w:rsidR="006D6CD7" w:rsidRPr="00E35299" w:rsidRDefault="006D6CD7" w:rsidP="00BB4836">
      <w:pPr>
        <w:pStyle w:val="ListParagraph"/>
        <w:numPr>
          <w:ilvl w:val="0"/>
          <w:numId w:val="1"/>
        </w:numPr>
        <w:tabs>
          <w:tab w:val="left" w:pos="360"/>
        </w:tabs>
        <w:spacing w:after="200"/>
        <w:ind w:left="450" w:hanging="540"/>
        <w:rPr>
          <w:b/>
          <w:bCs/>
        </w:rPr>
      </w:pPr>
      <w:r w:rsidRPr="00E35299">
        <w:rPr>
          <w:rFonts w:eastAsiaTheme="minorHAnsi"/>
          <w:b/>
          <w:bCs/>
          <w:sz w:val="28"/>
          <w:szCs w:val="28"/>
          <w:lang w:val="en-GB"/>
        </w:rPr>
        <w:t>Scope of Service</w:t>
      </w:r>
    </w:p>
    <w:p w14:paraId="461AF928" w14:textId="77777777" w:rsidR="00266565" w:rsidRPr="00266565" w:rsidRDefault="00266565" w:rsidP="00266565">
      <w:pPr>
        <w:rPr>
          <w:rFonts w:ascii="Georgia" w:hAnsi="Georgia"/>
          <w:sz w:val="24"/>
          <w:szCs w:val="24"/>
        </w:rPr>
      </w:pPr>
      <w:r w:rsidRPr="00266565">
        <w:rPr>
          <w:rFonts w:ascii="Georgia" w:hAnsi="Georgia" w:cstheme="majorBidi"/>
          <w:color w:val="0070C0"/>
          <w:sz w:val="24"/>
          <w:szCs w:val="24"/>
        </w:rPr>
        <w:t>The scope of work under this TOR is t</w:t>
      </w:r>
      <w:r w:rsidRPr="00266565">
        <w:rPr>
          <w:rFonts w:ascii="Georgia" w:hAnsi="Georgia"/>
          <w:sz w:val="24"/>
          <w:szCs w:val="24"/>
        </w:rPr>
        <w:t>o repair and modify the Wada’ah existing dam for the purpose of the supply of drinking water for Wadaa community and to flood areas to be used for agriculture as another multipurpose of the dam</w:t>
      </w:r>
      <w:r w:rsidRPr="00266565">
        <w:rPr>
          <w:rFonts w:ascii="Georgia" w:hAnsi="Georgia" w:cstheme="majorBidi"/>
          <w:color w:val="0070C0"/>
          <w:sz w:val="24"/>
          <w:szCs w:val="24"/>
        </w:rPr>
        <w:t xml:space="preserve"> (</w:t>
      </w:r>
      <w:r w:rsidRPr="00266565">
        <w:rPr>
          <w:rFonts w:ascii="Georgia" w:hAnsi="Georgia"/>
          <w:sz w:val="24"/>
          <w:szCs w:val="24"/>
        </w:rPr>
        <w:t>E: 362145 N: 1418465)</w:t>
      </w:r>
      <w:r w:rsidRPr="00266565">
        <w:rPr>
          <w:rFonts w:ascii="Georgia" w:hAnsi="Georgia" w:cstheme="majorBidi"/>
          <w:color w:val="0070C0"/>
          <w:sz w:val="24"/>
          <w:szCs w:val="24"/>
        </w:rPr>
        <w:t xml:space="preserve">. </w:t>
      </w:r>
      <w:r w:rsidRPr="00266565">
        <w:rPr>
          <w:rFonts w:ascii="Georgia" w:hAnsi="Georgia"/>
          <w:sz w:val="24"/>
          <w:szCs w:val="24"/>
        </w:rPr>
        <w:t>The existing Wadaa dam will be partially modified and reconstruct to harness the water of Wadi El Ku seasonal stream flow for the purpose of drinking water and agriculture. The dam at Wadaa has a capacity of 5,119,556 million m3 . The dam will occupy about 2.56 km2 at full storage. The dam has been redesigned to serve a population of about 3,159 families of total population 25,200.</w:t>
      </w:r>
    </w:p>
    <w:p w14:paraId="7A220CCE" w14:textId="77777777" w:rsidR="00443EFB" w:rsidRPr="00266565" w:rsidRDefault="00443EFB" w:rsidP="004F177D">
      <w:pPr>
        <w:spacing w:line="280" w:lineRule="atLeast"/>
        <w:jc w:val="both"/>
        <w:rPr>
          <w:rFonts w:ascii="Georgia" w:hAnsi="Georgia" w:cstheme="majorBidi"/>
          <w:bCs/>
          <w:sz w:val="24"/>
          <w:szCs w:val="24"/>
          <w:lang w:val="en-US"/>
        </w:rPr>
      </w:pPr>
    </w:p>
    <w:tbl>
      <w:tblPr>
        <w:tblW w:w="10075" w:type="dxa"/>
        <w:jc w:val="center"/>
        <w:tblLayout w:type="fixed"/>
        <w:tblLook w:val="04A0" w:firstRow="1" w:lastRow="0" w:firstColumn="1" w:lastColumn="0" w:noHBand="0" w:noVBand="1"/>
      </w:tblPr>
      <w:tblGrid>
        <w:gridCol w:w="10075"/>
      </w:tblGrid>
      <w:tr w:rsidR="00443EFB" w:rsidRPr="00DD5499" w14:paraId="1931BE20" w14:textId="77777777" w:rsidTr="00F03C24">
        <w:trPr>
          <w:trHeight w:val="346"/>
          <w:jc w:val="center"/>
        </w:trPr>
        <w:tc>
          <w:tcPr>
            <w:tcW w:w="10075" w:type="dxa"/>
            <w:hideMark/>
          </w:tcPr>
          <w:p w14:paraId="4DAD1BD7" w14:textId="77777777" w:rsidR="00443EFB" w:rsidRPr="00443EFB" w:rsidRDefault="00443EFB" w:rsidP="00443EFB">
            <w:pPr>
              <w:bidi/>
              <w:jc w:val="right"/>
              <w:rPr>
                <w:rFonts w:ascii="Georgia" w:hAnsi="Georgia" w:cstheme="majorBidi"/>
                <w:bCs/>
                <w:sz w:val="24"/>
                <w:szCs w:val="24"/>
              </w:rPr>
            </w:pPr>
            <w:r w:rsidRPr="00443EFB">
              <w:rPr>
                <w:rFonts w:ascii="Georgia" w:hAnsi="Georgia" w:cstheme="majorBidi"/>
                <w:bCs/>
                <w:sz w:val="24"/>
                <w:szCs w:val="24"/>
              </w:rPr>
              <w:t>Preparatory work:</w:t>
            </w:r>
          </w:p>
          <w:p w14:paraId="0511DC01" w14:textId="77777777" w:rsidR="00443EFB" w:rsidRPr="00443EFB" w:rsidRDefault="00443EFB" w:rsidP="00443EFB">
            <w:pPr>
              <w:bidi/>
              <w:jc w:val="right"/>
              <w:rPr>
                <w:rFonts w:ascii="Georgia" w:hAnsi="Georgia" w:cstheme="majorBidi"/>
                <w:bCs/>
                <w:sz w:val="24"/>
                <w:szCs w:val="24"/>
              </w:rPr>
            </w:pPr>
            <w:r w:rsidRPr="00443EFB">
              <w:rPr>
                <w:rFonts w:ascii="Georgia" w:hAnsi="Georgia" w:cstheme="majorBidi"/>
                <w:bCs/>
                <w:sz w:val="24"/>
                <w:szCs w:val="24"/>
              </w:rPr>
              <w:t>Provide for temporary camp and mobilize equipment for excavation for execution of the work including all preparation items, access roads, ramps water for construction …etc.</w:t>
            </w:r>
          </w:p>
        </w:tc>
      </w:tr>
      <w:tr w:rsidR="00443EFB" w:rsidRPr="00DD5499" w14:paraId="4D0D02F2" w14:textId="77777777" w:rsidTr="00F03C24">
        <w:trPr>
          <w:trHeight w:val="346"/>
          <w:jc w:val="center"/>
        </w:trPr>
        <w:tc>
          <w:tcPr>
            <w:tcW w:w="10075" w:type="dxa"/>
            <w:hideMark/>
          </w:tcPr>
          <w:p w14:paraId="2457881A" w14:textId="77777777" w:rsidR="00443EFB" w:rsidRPr="00443EFB" w:rsidRDefault="00443EFB" w:rsidP="00443EFB">
            <w:pPr>
              <w:bidi/>
              <w:jc w:val="right"/>
              <w:rPr>
                <w:rFonts w:ascii="Georgia" w:hAnsi="Georgia" w:cstheme="majorBidi"/>
                <w:bCs/>
                <w:sz w:val="24"/>
                <w:szCs w:val="24"/>
              </w:rPr>
            </w:pPr>
            <w:r w:rsidRPr="00443EFB">
              <w:rPr>
                <w:rFonts w:ascii="Georgia" w:hAnsi="Georgia" w:cstheme="majorBidi"/>
                <w:bCs/>
                <w:sz w:val="24"/>
                <w:szCs w:val="24"/>
              </w:rPr>
              <w:t>Site Clearance.</w:t>
            </w:r>
          </w:p>
        </w:tc>
      </w:tr>
      <w:tr w:rsidR="00443EFB" w:rsidRPr="00DD5499" w14:paraId="5C39AD38" w14:textId="77777777" w:rsidTr="00F03C24">
        <w:trPr>
          <w:trHeight w:val="632"/>
          <w:jc w:val="center"/>
        </w:trPr>
        <w:tc>
          <w:tcPr>
            <w:tcW w:w="10075" w:type="dxa"/>
            <w:hideMark/>
          </w:tcPr>
          <w:p w14:paraId="0736CBEB" w14:textId="77777777" w:rsidR="00443EFB" w:rsidRPr="00443EFB" w:rsidRDefault="00443EFB" w:rsidP="00443EFB">
            <w:pPr>
              <w:bidi/>
              <w:spacing w:line="276" w:lineRule="auto"/>
              <w:jc w:val="right"/>
              <w:rPr>
                <w:rFonts w:ascii="Georgia" w:hAnsi="Georgia" w:cstheme="majorBidi"/>
                <w:bCs/>
                <w:sz w:val="24"/>
                <w:szCs w:val="24"/>
              </w:rPr>
            </w:pPr>
            <w:r w:rsidRPr="00443EFB">
              <w:rPr>
                <w:rFonts w:ascii="Georgia" w:hAnsi="Georgia" w:cstheme="majorBidi"/>
                <w:bCs/>
                <w:sz w:val="24"/>
                <w:szCs w:val="24"/>
              </w:rPr>
              <w:t xml:space="preserve">site clearance of construction and reservoir area removing cart away of trees and trees roots, especially at both abutments. </w:t>
            </w:r>
          </w:p>
        </w:tc>
      </w:tr>
      <w:tr w:rsidR="00443EFB" w:rsidRPr="00DD5499" w14:paraId="29C7BA56" w14:textId="77777777" w:rsidTr="00F03C24">
        <w:trPr>
          <w:trHeight w:val="331"/>
          <w:jc w:val="center"/>
        </w:trPr>
        <w:tc>
          <w:tcPr>
            <w:tcW w:w="10075" w:type="dxa"/>
            <w:hideMark/>
          </w:tcPr>
          <w:p w14:paraId="2BB715B0" w14:textId="77777777" w:rsidR="00443EFB" w:rsidRPr="00443EFB" w:rsidRDefault="00443EFB" w:rsidP="00443EFB">
            <w:pPr>
              <w:bidi/>
              <w:spacing w:line="276" w:lineRule="auto"/>
              <w:jc w:val="right"/>
              <w:rPr>
                <w:rFonts w:ascii="Georgia" w:hAnsi="Georgia" w:cstheme="majorBidi"/>
                <w:bCs/>
                <w:sz w:val="24"/>
                <w:szCs w:val="24"/>
              </w:rPr>
            </w:pPr>
            <w:r w:rsidRPr="00443EFB">
              <w:rPr>
                <w:rFonts w:ascii="Georgia" w:hAnsi="Georgia" w:cstheme="majorBidi"/>
                <w:bCs/>
                <w:sz w:val="24"/>
                <w:szCs w:val="24"/>
              </w:rPr>
              <w:t>Earth Work</w:t>
            </w:r>
          </w:p>
        </w:tc>
      </w:tr>
      <w:tr w:rsidR="00443EFB" w:rsidRPr="00DD5499" w14:paraId="48A42376" w14:textId="77777777" w:rsidTr="00F03C24">
        <w:trPr>
          <w:trHeight w:val="331"/>
          <w:jc w:val="center"/>
        </w:trPr>
        <w:tc>
          <w:tcPr>
            <w:tcW w:w="10075" w:type="dxa"/>
            <w:hideMark/>
          </w:tcPr>
          <w:p w14:paraId="6E442DF6" w14:textId="77777777" w:rsidR="00443EFB" w:rsidRPr="00443EFB" w:rsidRDefault="00443EFB" w:rsidP="00443EFB">
            <w:pPr>
              <w:spacing w:line="276" w:lineRule="auto"/>
              <w:rPr>
                <w:rFonts w:ascii="Georgia" w:hAnsi="Georgia" w:cstheme="majorBidi"/>
                <w:bCs/>
                <w:sz w:val="24"/>
                <w:szCs w:val="24"/>
              </w:rPr>
            </w:pPr>
            <w:r w:rsidRPr="00443EFB">
              <w:rPr>
                <w:rFonts w:ascii="Georgia" w:hAnsi="Georgia" w:cstheme="majorBidi"/>
                <w:bCs/>
                <w:sz w:val="24"/>
                <w:szCs w:val="24"/>
              </w:rPr>
              <w:t>Excavation for embankment foundation cut of 0.1m top soil along dam axis not less than embankment width and cart away including abutments cleaning and cart away. as per drawings, specification and direction of engineers.</w:t>
            </w:r>
          </w:p>
        </w:tc>
      </w:tr>
      <w:tr w:rsidR="00443EFB" w:rsidRPr="00DD5499" w14:paraId="53D7B563" w14:textId="77777777" w:rsidTr="00F03C24">
        <w:trPr>
          <w:trHeight w:val="332"/>
          <w:jc w:val="center"/>
        </w:trPr>
        <w:tc>
          <w:tcPr>
            <w:tcW w:w="10075" w:type="dxa"/>
            <w:hideMark/>
          </w:tcPr>
          <w:p w14:paraId="5BF151B0" w14:textId="77777777" w:rsidR="00443EFB" w:rsidRPr="00443EFB" w:rsidRDefault="00443EFB" w:rsidP="00443EFB">
            <w:pPr>
              <w:spacing w:line="276" w:lineRule="auto"/>
              <w:rPr>
                <w:rFonts w:ascii="Georgia" w:hAnsi="Georgia" w:cstheme="majorBidi"/>
                <w:bCs/>
                <w:sz w:val="24"/>
                <w:szCs w:val="24"/>
              </w:rPr>
            </w:pPr>
            <w:r w:rsidRPr="00443EFB">
              <w:rPr>
                <w:rFonts w:ascii="Georgia" w:hAnsi="Georgia" w:cstheme="majorBidi"/>
                <w:bCs/>
                <w:sz w:val="24"/>
                <w:szCs w:val="24"/>
              </w:rPr>
              <w:t>Excavation for key trench foundation for clay core  depths( 1m) for the extension of the dam embankments  as per drawings and specification.</w:t>
            </w:r>
          </w:p>
        </w:tc>
      </w:tr>
      <w:tr w:rsidR="00443EFB" w:rsidRPr="00DD5499" w14:paraId="316312CD" w14:textId="77777777" w:rsidTr="00F03C24">
        <w:trPr>
          <w:trHeight w:val="331"/>
          <w:jc w:val="center"/>
        </w:trPr>
        <w:tc>
          <w:tcPr>
            <w:tcW w:w="10075" w:type="dxa"/>
            <w:hideMark/>
          </w:tcPr>
          <w:p w14:paraId="155678C0" w14:textId="77777777" w:rsidR="00443EFB" w:rsidRPr="00443EFB" w:rsidRDefault="00443EFB" w:rsidP="00443EFB">
            <w:pPr>
              <w:bidi/>
              <w:spacing w:line="276" w:lineRule="auto"/>
              <w:jc w:val="right"/>
              <w:rPr>
                <w:rFonts w:ascii="Georgia" w:hAnsi="Georgia" w:cstheme="majorBidi"/>
                <w:bCs/>
                <w:sz w:val="24"/>
                <w:szCs w:val="24"/>
              </w:rPr>
            </w:pPr>
            <w:r w:rsidRPr="00443EFB">
              <w:rPr>
                <w:rFonts w:ascii="Georgia" w:hAnsi="Georgia" w:cstheme="majorBidi"/>
                <w:bCs/>
                <w:sz w:val="24"/>
                <w:szCs w:val="24"/>
              </w:rPr>
              <w:t>Excavation for the U/S  2 m cutoff walls, depth 1m ,width 3m along the old existing main  spillway and install . Excavation for stilling basin, guide walls and aprons  per drawings and specification.</w:t>
            </w:r>
          </w:p>
        </w:tc>
      </w:tr>
      <w:tr w:rsidR="00443EFB" w:rsidRPr="00DD5499" w14:paraId="4861951E" w14:textId="77777777" w:rsidTr="00F03C24">
        <w:trPr>
          <w:trHeight w:val="331"/>
          <w:jc w:val="center"/>
        </w:trPr>
        <w:tc>
          <w:tcPr>
            <w:tcW w:w="10075" w:type="dxa"/>
          </w:tcPr>
          <w:p w14:paraId="40D50D07" w14:textId="77777777" w:rsidR="00443EFB" w:rsidRPr="00443EFB" w:rsidRDefault="00443EFB" w:rsidP="00443EFB">
            <w:pPr>
              <w:bidi/>
              <w:spacing w:line="276" w:lineRule="auto"/>
              <w:jc w:val="right"/>
              <w:rPr>
                <w:rFonts w:ascii="Georgia" w:hAnsi="Georgia" w:cstheme="majorBidi"/>
                <w:bCs/>
                <w:sz w:val="24"/>
                <w:szCs w:val="24"/>
              </w:rPr>
            </w:pPr>
            <w:r w:rsidRPr="00443EFB">
              <w:rPr>
                <w:rFonts w:ascii="Georgia" w:hAnsi="Georgia" w:cstheme="majorBidi"/>
                <w:bCs/>
                <w:sz w:val="24"/>
                <w:szCs w:val="24"/>
              </w:rPr>
              <w:t>Provide material and install of geo-membrane  0.5mm depth 2m , length  of 75m from HDPE sheet to cut the seepage under the spillway</w:t>
            </w:r>
          </w:p>
        </w:tc>
      </w:tr>
      <w:tr w:rsidR="00443EFB" w:rsidRPr="00DD5499" w14:paraId="0D955FCD" w14:textId="77777777" w:rsidTr="00F03C24">
        <w:trPr>
          <w:trHeight w:val="1313"/>
          <w:jc w:val="center"/>
        </w:trPr>
        <w:tc>
          <w:tcPr>
            <w:tcW w:w="10075" w:type="dxa"/>
            <w:hideMark/>
          </w:tcPr>
          <w:p w14:paraId="62A275FD" w14:textId="77777777" w:rsidR="00443EFB" w:rsidRPr="00443EFB" w:rsidRDefault="00443EFB" w:rsidP="00443EFB">
            <w:pPr>
              <w:spacing w:after="200"/>
              <w:contextualSpacing/>
              <w:jc w:val="both"/>
              <w:rPr>
                <w:rFonts w:ascii="Georgia" w:hAnsi="Georgia" w:cstheme="majorBidi"/>
                <w:bCs/>
                <w:sz w:val="24"/>
                <w:szCs w:val="24"/>
              </w:rPr>
            </w:pPr>
            <w:r w:rsidRPr="00443EFB">
              <w:rPr>
                <w:rFonts w:ascii="Georgia" w:hAnsi="Georgia" w:cstheme="majorBidi"/>
                <w:bCs/>
                <w:sz w:val="24"/>
                <w:szCs w:val="24"/>
              </w:rPr>
              <w:lastRenderedPageBreak/>
              <w:t xml:space="preserve">Provide material (from excavated hafir soil) and construct of silty clay material a compacted homogenous clay dam embankment,  founded on silty clay strata (to 95% of dry density)  for compaction by layer equal or less than  </w:t>
            </w:r>
            <w:smartTag w:uri="urn:schemas-microsoft-com:office:smarttags" w:element="metricconverter">
              <w:smartTagPr>
                <w:attr w:name="ProductID" w:val="0.25 m"/>
              </w:smartTagPr>
              <w:r w:rsidRPr="00443EFB">
                <w:rPr>
                  <w:rFonts w:ascii="Georgia" w:hAnsi="Georgia" w:cstheme="majorBidi"/>
                  <w:bCs/>
                  <w:sz w:val="24"/>
                  <w:szCs w:val="24"/>
                </w:rPr>
                <w:t>0.25 m</w:t>
              </w:r>
            </w:smartTag>
            <w:r w:rsidRPr="00443EFB">
              <w:rPr>
                <w:rFonts w:ascii="Georgia" w:hAnsi="Georgia" w:cstheme="majorBidi"/>
                <w:bCs/>
                <w:sz w:val="24"/>
                <w:szCs w:val="24"/>
              </w:rPr>
              <w:t xml:space="preserve"> thickness, free of organic matter, tree roots .. etc, including key trench filling, as per drawings, specifications and the directions of the Engineers. The barrow area at the reservoir from proposed hafir 200mx300mx2.7m</w:t>
            </w:r>
          </w:p>
        </w:tc>
      </w:tr>
      <w:tr w:rsidR="00443EFB" w:rsidRPr="00DD5499" w14:paraId="40549A27" w14:textId="77777777" w:rsidTr="00F03C24">
        <w:trPr>
          <w:trHeight w:val="638"/>
          <w:jc w:val="center"/>
        </w:trPr>
        <w:tc>
          <w:tcPr>
            <w:tcW w:w="10075" w:type="dxa"/>
            <w:hideMark/>
          </w:tcPr>
          <w:p w14:paraId="3688FCBC" w14:textId="77777777" w:rsidR="00443EFB" w:rsidRPr="00443EFB" w:rsidRDefault="00443EFB" w:rsidP="00443EFB">
            <w:pPr>
              <w:bidi/>
              <w:spacing w:line="276" w:lineRule="auto"/>
              <w:jc w:val="right"/>
              <w:rPr>
                <w:rFonts w:ascii="Georgia" w:hAnsi="Georgia" w:cstheme="majorBidi"/>
                <w:bCs/>
                <w:sz w:val="24"/>
                <w:szCs w:val="24"/>
              </w:rPr>
            </w:pPr>
            <w:r w:rsidRPr="00443EFB">
              <w:rPr>
                <w:rFonts w:ascii="Georgia" w:hAnsi="Georgia" w:cstheme="majorBidi"/>
                <w:bCs/>
                <w:sz w:val="24"/>
                <w:szCs w:val="24"/>
              </w:rPr>
              <w:t>Provide material and place of compacted not sieved gravel or bolder materials 100mm for crest &amp; u/s and 200mm for u/s thickness of well graded gravel with bolder   for dam and protection embankments crest protection and  for both D/S &amp; U/S slope as per drawings and specification.</w:t>
            </w:r>
          </w:p>
        </w:tc>
      </w:tr>
      <w:tr w:rsidR="00443EFB" w:rsidRPr="00DD5499" w14:paraId="16AA63A8" w14:textId="77777777" w:rsidTr="00F03C24">
        <w:trPr>
          <w:trHeight w:val="346"/>
          <w:jc w:val="center"/>
        </w:trPr>
        <w:tc>
          <w:tcPr>
            <w:tcW w:w="10075" w:type="dxa"/>
            <w:hideMark/>
          </w:tcPr>
          <w:p w14:paraId="08AAAC8D" w14:textId="77777777" w:rsidR="00443EFB" w:rsidRPr="00443EFB" w:rsidRDefault="00443EFB" w:rsidP="00443EFB">
            <w:pPr>
              <w:bidi/>
              <w:spacing w:line="276" w:lineRule="auto"/>
              <w:jc w:val="right"/>
              <w:rPr>
                <w:rFonts w:ascii="Georgia" w:hAnsi="Georgia" w:cstheme="majorBidi"/>
                <w:bCs/>
                <w:sz w:val="24"/>
                <w:szCs w:val="24"/>
              </w:rPr>
            </w:pPr>
            <w:r w:rsidRPr="00443EFB">
              <w:rPr>
                <w:rFonts w:ascii="Georgia" w:hAnsi="Georgia" w:cstheme="majorBidi"/>
                <w:bCs/>
                <w:sz w:val="24"/>
                <w:szCs w:val="24"/>
              </w:rPr>
              <w:t xml:space="preserve">Spillway </w:t>
            </w:r>
          </w:p>
        </w:tc>
      </w:tr>
      <w:tr w:rsidR="00443EFB" w:rsidRPr="00DD5499" w14:paraId="0F45B6C2" w14:textId="77777777" w:rsidTr="00F03C24">
        <w:trPr>
          <w:trHeight w:val="755"/>
          <w:jc w:val="center"/>
        </w:trPr>
        <w:tc>
          <w:tcPr>
            <w:tcW w:w="10075" w:type="dxa"/>
            <w:hideMark/>
          </w:tcPr>
          <w:p w14:paraId="21BDF3FB" w14:textId="77777777" w:rsidR="00443EFB" w:rsidRPr="00443EFB" w:rsidRDefault="00443EFB" w:rsidP="00443EFB">
            <w:pPr>
              <w:bidi/>
              <w:spacing w:line="276" w:lineRule="auto"/>
              <w:jc w:val="right"/>
              <w:rPr>
                <w:rFonts w:ascii="Georgia" w:hAnsi="Georgia" w:cstheme="majorBidi"/>
                <w:bCs/>
                <w:sz w:val="24"/>
                <w:szCs w:val="24"/>
              </w:rPr>
            </w:pPr>
            <w:r w:rsidRPr="00443EFB">
              <w:rPr>
                <w:rFonts w:ascii="Georgia" w:hAnsi="Georgia" w:cstheme="majorBidi"/>
                <w:bCs/>
                <w:sz w:val="24"/>
                <w:szCs w:val="24"/>
              </w:rPr>
              <w:t>Provide material and construct of rising of the retaining walls of 1.5m height, 0.5m of the spillway body,  0.4m mortar stone pitching for stilling sasin and  D/S Apron of spillway, as per drawing and specification.</w:t>
            </w:r>
          </w:p>
        </w:tc>
      </w:tr>
      <w:tr w:rsidR="00443EFB" w:rsidRPr="00DD5499" w14:paraId="6CAD0E30" w14:textId="77777777" w:rsidTr="00F03C24">
        <w:trPr>
          <w:trHeight w:val="949"/>
          <w:jc w:val="center"/>
        </w:trPr>
        <w:tc>
          <w:tcPr>
            <w:tcW w:w="10075" w:type="dxa"/>
            <w:hideMark/>
          </w:tcPr>
          <w:p w14:paraId="0080EA66" w14:textId="77777777" w:rsidR="00443EFB" w:rsidRPr="00443EFB" w:rsidRDefault="00443EFB" w:rsidP="00443EFB">
            <w:pPr>
              <w:bidi/>
              <w:spacing w:line="276" w:lineRule="auto"/>
              <w:jc w:val="right"/>
              <w:rPr>
                <w:rFonts w:ascii="Georgia" w:hAnsi="Georgia" w:cstheme="majorBidi"/>
                <w:bCs/>
                <w:sz w:val="24"/>
                <w:szCs w:val="24"/>
              </w:rPr>
            </w:pPr>
            <w:r w:rsidRPr="00443EFB">
              <w:rPr>
                <w:rFonts w:ascii="Georgia" w:hAnsi="Georgia" w:cstheme="majorBidi"/>
                <w:bCs/>
                <w:sz w:val="24"/>
                <w:szCs w:val="24"/>
              </w:rPr>
              <w:t>Provide material and construct of 0.4m dry stone pitching for D/S Apron of spillway, as per drawing and specification.</w:t>
            </w:r>
          </w:p>
        </w:tc>
      </w:tr>
      <w:tr w:rsidR="00443EFB" w:rsidRPr="00DD5499" w14:paraId="78874C6A" w14:textId="77777777" w:rsidTr="00F03C24">
        <w:trPr>
          <w:trHeight w:val="701"/>
          <w:jc w:val="center"/>
        </w:trPr>
        <w:tc>
          <w:tcPr>
            <w:tcW w:w="10075" w:type="dxa"/>
            <w:hideMark/>
          </w:tcPr>
          <w:p w14:paraId="46063E0D" w14:textId="77777777" w:rsidR="00443EFB" w:rsidRPr="00443EFB" w:rsidRDefault="00443EFB" w:rsidP="00443EFB">
            <w:pPr>
              <w:bidi/>
              <w:spacing w:line="276" w:lineRule="auto"/>
              <w:jc w:val="right"/>
              <w:rPr>
                <w:rFonts w:ascii="Georgia" w:hAnsi="Georgia" w:cstheme="majorBidi"/>
                <w:bCs/>
                <w:sz w:val="24"/>
                <w:szCs w:val="24"/>
              </w:rPr>
            </w:pPr>
            <w:r w:rsidRPr="00443EFB">
              <w:rPr>
                <w:rFonts w:ascii="Georgia" w:hAnsi="Georgia" w:cstheme="majorBidi"/>
                <w:bCs/>
                <w:sz w:val="24"/>
                <w:szCs w:val="24"/>
              </w:rPr>
              <w:t>Provide material and construct of masonry guide wall, as per drawing and specification.</w:t>
            </w:r>
          </w:p>
        </w:tc>
      </w:tr>
      <w:tr w:rsidR="00443EFB" w:rsidRPr="00DD5499" w14:paraId="76EAC4E6" w14:textId="77777777" w:rsidTr="00F03C24">
        <w:trPr>
          <w:trHeight w:val="701"/>
          <w:jc w:val="center"/>
        </w:trPr>
        <w:tc>
          <w:tcPr>
            <w:tcW w:w="10075" w:type="dxa"/>
          </w:tcPr>
          <w:p w14:paraId="798B7A96" w14:textId="77777777" w:rsidR="00443EFB" w:rsidRPr="00443EFB" w:rsidRDefault="00443EFB" w:rsidP="00443EFB">
            <w:pPr>
              <w:bidi/>
              <w:spacing w:line="276" w:lineRule="auto"/>
              <w:jc w:val="right"/>
              <w:rPr>
                <w:rFonts w:ascii="Georgia" w:hAnsi="Georgia" w:cstheme="majorBidi"/>
                <w:bCs/>
                <w:sz w:val="24"/>
                <w:szCs w:val="24"/>
              </w:rPr>
            </w:pPr>
            <w:r w:rsidRPr="00443EFB">
              <w:rPr>
                <w:rFonts w:ascii="Georgia" w:hAnsi="Georgia" w:cstheme="majorBidi"/>
                <w:bCs/>
                <w:sz w:val="24"/>
                <w:szCs w:val="24"/>
              </w:rPr>
              <w:t>Provide material and construct of masonry stone waterway 75m width (secondary spillway ) and  for D/S Apron of and cutoff walls, as per drawing and specification.</w:t>
            </w:r>
          </w:p>
        </w:tc>
      </w:tr>
    </w:tbl>
    <w:p w14:paraId="1EAF8608" w14:textId="77777777" w:rsidR="0039294C" w:rsidRPr="00443EFB" w:rsidRDefault="0039294C" w:rsidP="004F177D">
      <w:pPr>
        <w:spacing w:line="280" w:lineRule="atLeast"/>
        <w:jc w:val="both"/>
        <w:rPr>
          <w:rFonts w:ascii="Georgia" w:hAnsi="Georgia" w:cstheme="majorBidi"/>
          <w:bCs/>
          <w:sz w:val="24"/>
          <w:szCs w:val="24"/>
          <w:lang w:val="en-US"/>
        </w:rPr>
      </w:pPr>
    </w:p>
    <w:p w14:paraId="18D848CF" w14:textId="47AE080B" w:rsidR="006D6CD7" w:rsidRPr="00E35299" w:rsidRDefault="006D6CD7" w:rsidP="006D6CD7">
      <w:pPr>
        <w:pStyle w:val="ListParagraph"/>
        <w:tabs>
          <w:tab w:val="left" w:pos="360"/>
        </w:tabs>
        <w:spacing w:after="200"/>
        <w:ind w:left="450"/>
        <w:jc w:val="both"/>
        <w:rPr>
          <w:rFonts w:asciiTheme="majorBidi" w:hAnsiTheme="majorBidi" w:cstheme="majorBidi"/>
        </w:rPr>
      </w:pPr>
    </w:p>
    <w:p w14:paraId="7A775A1F" w14:textId="6472AB5B" w:rsidR="00E55374" w:rsidRPr="00E35299" w:rsidRDefault="00E55374" w:rsidP="006D6CD7">
      <w:pPr>
        <w:pStyle w:val="ListParagraph"/>
        <w:tabs>
          <w:tab w:val="left" w:pos="360"/>
        </w:tabs>
        <w:spacing w:after="200"/>
        <w:ind w:left="450"/>
        <w:jc w:val="both"/>
        <w:rPr>
          <w:rFonts w:asciiTheme="majorBidi" w:hAnsiTheme="majorBidi" w:cstheme="majorBidi"/>
        </w:rPr>
      </w:pPr>
    </w:p>
    <w:p w14:paraId="1E24B321" w14:textId="77777777" w:rsidR="00E55374" w:rsidRPr="00E35299" w:rsidRDefault="00E55374" w:rsidP="006D6CD7">
      <w:pPr>
        <w:pStyle w:val="ListParagraph"/>
        <w:tabs>
          <w:tab w:val="left" w:pos="360"/>
        </w:tabs>
        <w:spacing w:after="200"/>
        <w:ind w:left="450"/>
        <w:jc w:val="both"/>
        <w:rPr>
          <w:rFonts w:asciiTheme="majorBidi" w:hAnsiTheme="majorBidi" w:cstheme="majorBidi"/>
        </w:rPr>
      </w:pPr>
    </w:p>
    <w:p w14:paraId="66556E15" w14:textId="766D0700" w:rsidR="004A2B37" w:rsidRPr="00E35299" w:rsidRDefault="004A2B37" w:rsidP="006D6CD7">
      <w:pPr>
        <w:pStyle w:val="ListParagraph"/>
        <w:tabs>
          <w:tab w:val="left" w:pos="360"/>
        </w:tabs>
        <w:spacing w:after="200"/>
        <w:ind w:left="450"/>
        <w:jc w:val="both"/>
        <w:rPr>
          <w:rFonts w:asciiTheme="majorBidi" w:hAnsiTheme="majorBidi" w:cstheme="majorBidi"/>
        </w:rPr>
      </w:pPr>
    </w:p>
    <w:p w14:paraId="5306A291" w14:textId="30C1FBBF" w:rsidR="00B3527B" w:rsidRPr="00E35299" w:rsidRDefault="00B3527B" w:rsidP="00BB4836">
      <w:pPr>
        <w:pStyle w:val="ListParagraph"/>
        <w:numPr>
          <w:ilvl w:val="0"/>
          <w:numId w:val="1"/>
        </w:numPr>
        <w:tabs>
          <w:tab w:val="left" w:pos="360"/>
        </w:tabs>
        <w:spacing w:after="200"/>
        <w:rPr>
          <w:b/>
          <w:bCs/>
        </w:rPr>
      </w:pPr>
      <w:r w:rsidRPr="00E35299">
        <w:rPr>
          <w:b/>
          <w:bCs/>
        </w:rPr>
        <w:t xml:space="preserve">Deliverables </w:t>
      </w:r>
    </w:p>
    <w:p w14:paraId="4ED05C8B" w14:textId="09343B69" w:rsidR="00551A6A" w:rsidRPr="00E35299" w:rsidRDefault="00AC4761" w:rsidP="00551A6A">
      <w:pPr>
        <w:spacing w:line="280" w:lineRule="atLeast"/>
        <w:jc w:val="both"/>
        <w:rPr>
          <w:rFonts w:ascii="Georgia" w:hAnsi="Georgia" w:cstheme="majorBidi"/>
          <w:bCs/>
          <w:sz w:val="24"/>
          <w:szCs w:val="24"/>
        </w:rPr>
      </w:pPr>
      <w:r w:rsidRPr="00E35299">
        <w:rPr>
          <w:rFonts w:ascii="Georgia" w:hAnsi="Georgia" w:cstheme="majorBidi"/>
          <w:bCs/>
          <w:sz w:val="24"/>
          <w:szCs w:val="24"/>
        </w:rPr>
        <w:t xml:space="preserve">The service provider must provide </w:t>
      </w:r>
      <w:r w:rsidR="00F355D4" w:rsidRPr="00E35299">
        <w:rPr>
          <w:rFonts w:ascii="Georgia" w:hAnsi="Georgia" w:cstheme="majorBidi"/>
          <w:bCs/>
          <w:sz w:val="24"/>
          <w:szCs w:val="24"/>
        </w:rPr>
        <w:t>the necessary services deemed under this ToR a</w:t>
      </w:r>
      <w:r w:rsidR="00551A6A" w:rsidRPr="00E35299">
        <w:rPr>
          <w:rFonts w:ascii="Georgia" w:hAnsi="Georgia" w:cstheme="majorBidi"/>
          <w:bCs/>
          <w:sz w:val="24"/>
          <w:szCs w:val="24"/>
        </w:rPr>
        <w:t>ll to the satisfaction of the</w:t>
      </w:r>
      <w:r w:rsidR="00F355D4" w:rsidRPr="00E35299">
        <w:rPr>
          <w:rFonts w:ascii="Georgia" w:hAnsi="Georgia" w:cstheme="majorBidi"/>
          <w:bCs/>
          <w:sz w:val="24"/>
          <w:szCs w:val="24"/>
        </w:rPr>
        <w:t xml:space="preserve"> site</w:t>
      </w:r>
      <w:r w:rsidR="00551A6A" w:rsidRPr="00E35299">
        <w:rPr>
          <w:rFonts w:ascii="Georgia" w:hAnsi="Georgia" w:cstheme="majorBidi"/>
          <w:bCs/>
          <w:sz w:val="24"/>
          <w:szCs w:val="24"/>
        </w:rPr>
        <w:t xml:space="preserve"> engineer.</w:t>
      </w:r>
    </w:p>
    <w:p w14:paraId="4E74D503" w14:textId="30ADEB0C" w:rsidR="00551A6A" w:rsidRPr="00E35299" w:rsidRDefault="00551A6A" w:rsidP="00551A6A">
      <w:pPr>
        <w:spacing w:line="280" w:lineRule="atLeast"/>
        <w:jc w:val="both"/>
        <w:rPr>
          <w:rFonts w:asciiTheme="majorBidi" w:hAnsiTheme="majorBidi" w:cstheme="majorBidi"/>
          <w:b/>
          <w:sz w:val="24"/>
          <w:szCs w:val="24"/>
          <w:lang w:val="en-US"/>
        </w:rPr>
      </w:pPr>
    </w:p>
    <w:p w14:paraId="7A80D097" w14:textId="77777777" w:rsidR="00820172" w:rsidRPr="00E35299" w:rsidRDefault="00820172" w:rsidP="00820172">
      <w:pPr>
        <w:pBdr>
          <w:top w:val="nil"/>
          <w:left w:val="nil"/>
          <w:bottom w:val="nil"/>
          <w:right w:val="nil"/>
          <w:between w:val="nil"/>
        </w:pBdr>
        <w:jc w:val="both"/>
        <w:rPr>
          <w:rFonts w:ascii="Georgia" w:eastAsia="Georgia" w:hAnsi="Georgia" w:cstheme="majorBidi"/>
          <w:b/>
          <w:sz w:val="24"/>
          <w:szCs w:val="24"/>
        </w:rPr>
      </w:pPr>
    </w:p>
    <w:p w14:paraId="4142DF63" w14:textId="77777777" w:rsidR="00E55374" w:rsidRPr="00E35299" w:rsidRDefault="00E55374" w:rsidP="00E55374">
      <w:pPr>
        <w:pBdr>
          <w:top w:val="nil"/>
          <w:left w:val="nil"/>
          <w:bottom w:val="nil"/>
          <w:right w:val="nil"/>
          <w:between w:val="nil"/>
        </w:pBdr>
        <w:jc w:val="both"/>
        <w:rPr>
          <w:rFonts w:ascii="Georgia" w:eastAsia="Georgia" w:hAnsi="Georgia" w:cstheme="majorBidi"/>
          <w:b/>
          <w:sz w:val="24"/>
          <w:szCs w:val="24"/>
        </w:rPr>
      </w:pPr>
      <w:r w:rsidRPr="00E35299">
        <w:rPr>
          <w:rFonts w:ascii="Georgia" w:eastAsia="Georgia" w:hAnsi="Georgia" w:cstheme="majorBidi"/>
          <w:b/>
          <w:sz w:val="24"/>
          <w:szCs w:val="24"/>
        </w:rPr>
        <w:t xml:space="preserve">Timeframe: </w:t>
      </w:r>
    </w:p>
    <w:p w14:paraId="3D80C17E" w14:textId="014492B8" w:rsidR="00E55374" w:rsidRPr="00E35299" w:rsidRDefault="00E55374" w:rsidP="0027124C">
      <w:pPr>
        <w:pBdr>
          <w:top w:val="nil"/>
          <w:left w:val="nil"/>
          <w:bottom w:val="nil"/>
          <w:right w:val="nil"/>
          <w:between w:val="nil"/>
        </w:pBdr>
        <w:jc w:val="both"/>
        <w:rPr>
          <w:rFonts w:ascii="Georgia" w:eastAsia="Georgia" w:hAnsi="Georgia" w:cstheme="majorBidi"/>
          <w:b/>
          <w:sz w:val="24"/>
          <w:szCs w:val="24"/>
        </w:rPr>
      </w:pPr>
      <w:r w:rsidRPr="00E35299">
        <w:rPr>
          <w:rFonts w:ascii="Georgia" w:eastAsia="Georgia" w:hAnsi="Georgia" w:cstheme="majorBidi"/>
          <w:sz w:val="24"/>
          <w:szCs w:val="24"/>
        </w:rPr>
        <w:t>This implementation planned to be</w:t>
      </w:r>
      <w:r w:rsidR="0027124C" w:rsidRPr="00E35299">
        <w:rPr>
          <w:rFonts w:ascii="Georgia" w:eastAsia="Georgia" w:hAnsi="Georgia" w:cstheme="majorBidi"/>
          <w:sz w:val="24"/>
          <w:szCs w:val="24"/>
        </w:rPr>
        <w:t xml:space="preserve"> carried out tentatively in December 2022</w:t>
      </w:r>
      <w:r w:rsidRPr="00E35299">
        <w:rPr>
          <w:rFonts w:ascii="Georgia" w:eastAsia="Georgia" w:hAnsi="Georgia" w:cstheme="majorBidi"/>
          <w:sz w:val="24"/>
          <w:szCs w:val="24"/>
        </w:rPr>
        <w:t>, unless hard conditions occurred, which need to rescheduling.</w:t>
      </w:r>
    </w:p>
    <w:p w14:paraId="154BD110" w14:textId="77777777" w:rsidR="00820172" w:rsidRPr="00E35299" w:rsidRDefault="00820172" w:rsidP="00820172">
      <w:pPr>
        <w:pBdr>
          <w:top w:val="nil"/>
          <w:left w:val="nil"/>
          <w:bottom w:val="nil"/>
          <w:right w:val="nil"/>
          <w:between w:val="nil"/>
        </w:pBdr>
        <w:jc w:val="both"/>
        <w:rPr>
          <w:rFonts w:ascii="Georgia" w:eastAsia="Georgia" w:hAnsi="Georgia" w:cstheme="majorBidi"/>
          <w:b/>
          <w:sz w:val="24"/>
          <w:szCs w:val="24"/>
        </w:rPr>
      </w:pPr>
    </w:p>
    <w:p w14:paraId="4B132AE0" w14:textId="77777777" w:rsidR="00820172" w:rsidRPr="00E35299" w:rsidRDefault="00820172" w:rsidP="00820172">
      <w:pPr>
        <w:pBdr>
          <w:top w:val="nil"/>
          <w:left w:val="nil"/>
          <w:bottom w:val="nil"/>
          <w:right w:val="nil"/>
          <w:between w:val="nil"/>
        </w:pBdr>
        <w:jc w:val="both"/>
        <w:rPr>
          <w:rFonts w:ascii="Georgia" w:eastAsia="Georgia" w:hAnsi="Georgia" w:cstheme="majorBidi"/>
          <w:b/>
          <w:sz w:val="24"/>
          <w:szCs w:val="24"/>
        </w:rPr>
      </w:pPr>
    </w:p>
    <w:p w14:paraId="3F5C337D" w14:textId="0B0F868F" w:rsidR="00D567E5" w:rsidRPr="00E35299" w:rsidRDefault="00D567E5" w:rsidP="00820172">
      <w:pPr>
        <w:pBdr>
          <w:top w:val="nil"/>
          <w:left w:val="nil"/>
          <w:bottom w:val="nil"/>
          <w:right w:val="nil"/>
          <w:between w:val="nil"/>
        </w:pBdr>
        <w:jc w:val="both"/>
        <w:rPr>
          <w:rFonts w:ascii="Georgia" w:eastAsia="Georgia" w:hAnsi="Georgia" w:cstheme="majorBidi"/>
          <w:b/>
          <w:sz w:val="24"/>
          <w:szCs w:val="24"/>
        </w:rPr>
      </w:pPr>
    </w:p>
    <w:p w14:paraId="6FD6ACC7" w14:textId="77777777" w:rsidR="00D567E5" w:rsidRPr="00E35299" w:rsidRDefault="00D567E5" w:rsidP="00820172">
      <w:pPr>
        <w:pBdr>
          <w:top w:val="nil"/>
          <w:left w:val="nil"/>
          <w:bottom w:val="nil"/>
          <w:right w:val="nil"/>
          <w:between w:val="nil"/>
        </w:pBdr>
        <w:jc w:val="both"/>
        <w:rPr>
          <w:rFonts w:ascii="Georgia" w:eastAsia="Georgia" w:hAnsi="Georgia" w:cstheme="majorBidi"/>
          <w:b/>
          <w:sz w:val="24"/>
          <w:szCs w:val="24"/>
        </w:rPr>
      </w:pPr>
    </w:p>
    <w:p w14:paraId="0204C7A3" w14:textId="6344281B" w:rsidR="00820172" w:rsidRPr="00E35299" w:rsidRDefault="00820172" w:rsidP="00BB4836">
      <w:pPr>
        <w:pStyle w:val="ListParagraph"/>
        <w:numPr>
          <w:ilvl w:val="0"/>
          <w:numId w:val="1"/>
        </w:numPr>
        <w:pBdr>
          <w:top w:val="nil"/>
          <w:left w:val="nil"/>
          <w:bottom w:val="nil"/>
          <w:right w:val="nil"/>
          <w:between w:val="nil"/>
        </w:pBdr>
        <w:jc w:val="both"/>
        <w:rPr>
          <w:rFonts w:ascii="Georgia" w:eastAsia="Georgia" w:hAnsi="Georgia" w:cstheme="majorBidi"/>
          <w:b/>
        </w:rPr>
      </w:pPr>
      <w:r w:rsidRPr="00E35299">
        <w:rPr>
          <w:rFonts w:ascii="Georgia" w:eastAsia="Georgia" w:hAnsi="Georgia" w:cstheme="majorBidi"/>
          <w:b/>
        </w:rPr>
        <w:t>Expected Outputs:</w:t>
      </w:r>
    </w:p>
    <w:p w14:paraId="48C373DE" w14:textId="77777777" w:rsidR="00BB4836" w:rsidRPr="00E35299" w:rsidRDefault="00BB4836" w:rsidP="00BB4836">
      <w:pPr>
        <w:pStyle w:val="ListParagraph"/>
        <w:pBdr>
          <w:top w:val="nil"/>
          <w:left w:val="nil"/>
          <w:bottom w:val="nil"/>
          <w:right w:val="nil"/>
          <w:between w:val="nil"/>
        </w:pBdr>
        <w:jc w:val="both"/>
        <w:rPr>
          <w:rFonts w:ascii="Georgia" w:eastAsia="Georgia" w:hAnsi="Georgia" w:cstheme="majorBidi"/>
          <w:b/>
        </w:rPr>
      </w:pPr>
    </w:p>
    <w:p w14:paraId="0C6B628E" w14:textId="77777777" w:rsidR="00820172" w:rsidRPr="00E35299" w:rsidRDefault="00820172" w:rsidP="00AD50E4">
      <w:pPr>
        <w:pStyle w:val="ListParagraph"/>
        <w:numPr>
          <w:ilvl w:val="0"/>
          <w:numId w:val="13"/>
        </w:numPr>
        <w:pBdr>
          <w:top w:val="nil"/>
          <w:left w:val="nil"/>
          <w:bottom w:val="nil"/>
          <w:right w:val="nil"/>
          <w:between w:val="nil"/>
        </w:pBdr>
        <w:jc w:val="both"/>
        <w:rPr>
          <w:rFonts w:ascii="Georgia" w:eastAsia="Georgia" w:hAnsi="Georgia" w:cstheme="majorBidi"/>
          <w:b/>
        </w:rPr>
      </w:pPr>
      <w:r w:rsidRPr="00E35299">
        <w:rPr>
          <w:rFonts w:ascii="Georgia" w:eastAsia="Georgia" w:hAnsi="Georgia" w:cstheme="majorBidi"/>
        </w:rPr>
        <w:t xml:space="preserve">Used to collection water and spreading  and cultivate area </w:t>
      </w:r>
    </w:p>
    <w:p w14:paraId="0EB086C2" w14:textId="77777777" w:rsidR="00820172" w:rsidRPr="00E35299" w:rsidRDefault="00820172" w:rsidP="00AD50E4">
      <w:pPr>
        <w:pStyle w:val="ListParagraph"/>
        <w:numPr>
          <w:ilvl w:val="0"/>
          <w:numId w:val="13"/>
        </w:numPr>
        <w:pBdr>
          <w:top w:val="nil"/>
          <w:left w:val="nil"/>
          <w:bottom w:val="nil"/>
          <w:right w:val="nil"/>
          <w:between w:val="nil"/>
        </w:pBdr>
        <w:spacing w:after="200"/>
        <w:jc w:val="both"/>
        <w:rPr>
          <w:rFonts w:ascii="Georgia" w:eastAsia="Georgia" w:hAnsi="Georgia" w:cstheme="majorBidi"/>
        </w:rPr>
      </w:pPr>
      <w:r w:rsidRPr="00E35299">
        <w:rPr>
          <w:rFonts w:ascii="Georgia" w:eastAsia="Georgia" w:hAnsi="Georgia" w:cstheme="majorBidi"/>
        </w:rPr>
        <w:t>Are used manage or prevent water flow</w:t>
      </w:r>
    </w:p>
    <w:p w14:paraId="252E682E" w14:textId="77777777" w:rsidR="00820172" w:rsidRPr="00E35299" w:rsidRDefault="00820172" w:rsidP="00AD50E4">
      <w:pPr>
        <w:pStyle w:val="ListParagraph"/>
        <w:numPr>
          <w:ilvl w:val="0"/>
          <w:numId w:val="13"/>
        </w:numPr>
        <w:pBdr>
          <w:top w:val="nil"/>
          <w:left w:val="nil"/>
          <w:bottom w:val="nil"/>
          <w:right w:val="nil"/>
          <w:between w:val="nil"/>
        </w:pBdr>
        <w:spacing w:after="200"/>
        <w:jc w:val="both"/>
        <w:rPr>
          <w:rFonts w:ascii="Georgia" w:eastAsia="Georgia" w:hAnsi="Georgia" w:cstheme="majorBidi"/>
        </w:rPr>
      </w:pPr>
      <w:r w:rsidRPr="00E35299">
        <w:rPr>
          <w:rFonts w:ascii="Georgia" w:eastAsia="Georgia" w:hAnsi="Georgia" w:cstheme="majorBidi"/>
        </w:rPr>
        <w:t xml:space="preserve">Provide water for lively stock animals and farms  </w:t>
      </w:r>
    </w:p>
    <w:p w14:paraId="005F81A5" w14:textId="77777777" w:rsidR="00820172" w:rsidRPr="00E35299" w:rsidRDefault="00820172" w:rsidP="00AD50E4">
      <w:pPr>
        <w:pStyle w:val="ListParagraph"/>
        <w:numPr>
          <w:ilvl w:val="0"/>
          <w:numId w:val="13"/>
        </w:numPr>
        <w:pBdr>
          <w:top w:val="nil"/>
          <w:left w:val="nil"/>
          <w:bottom w:val="nil"/>
          <w:right w:val="nil"/>
          <w:between w:val="nil"/>
        </w:pBdr>
        <w:spacing w:after="200"/>
        <w:jc w:val="both"/>
        <w:rPr>
          <w:rFonts w:ascii="Georgia" w:eastAsia="Georgia" w:hAnsi="Georgia" w:cstheme="majorBidi"/>
        </w:rPr>
      </w:pPr>
      <w:r w:rsidRPr="00E35299">
        <w:rPr>
          <w:rFonts w:ascii="Georgia" w:eastAsia="Georgia" w:hAnsi="Georgia" w:cstheme="majorBidi"/>
        </w:rPr>
        <w:lastRenderedPageBreak/>
        <w:t xml:space="preserve">Improving standard living condition for target community </w:t>
      </w:r>
    </w:p>
    <w:p w14:paraId="6AFD595D" w14:textId="77777777" w:rsidR="00820172" w:rsidRPr="00E35299" w:rsidRDefault="00820172" w:rsidP="00AD50E4">
      <w:pPr>
        <w:pStyle w:val="ListParagraph"/>
        <w:numPr>
          <w:ilvl w:val="0"/>
          <w:numId w:val="13"/>
        </w:numPr>
        <w:pBdr>
          <w:top w:val="nil"/>
          <w:left w:val="nil"/>
          <w:bottom w:val="nil"/>
          <w:right w:val="nil"/>
          <w:between w:val="nil"/>
        </w:pBdr>
        <w:spacing w:after="200"/>
        <w:jc w:val="both"/>
        <w:rPr>
          <w:rFonts w:ascii="Georgia" w:eastAsia="Georgia" w:hAnsi="Georgia" w:cstheme="majorBidi"/>
        </w:rPr>
      </w:pPr>
      <w:r w:rsidRPr="00E35299">
        <w:rPr>
          <w:rFonts w:ascii="Georgia" w:eastAsia="Georgia" w:hAnsi="Georgia" w:cstheme="majorBidi"/>
        </w:rPr>
        <w:t xml:space="preserve">Expansion for cultivation land (improve food security)  </w:t>
      </w:r>
    </w:p>
    <w:p w14:paraId="145A32BF" w14:textId="77777777" w:rsidR="00820172" w:rsidRPr="00E35299" w:rsidRDefault="00820172" w:rsidP="00AD50E4">
      <w:pPr>
        <w:pStyle w:val="ListParagraph"/>
        <w:numPr>
          <w:ilvl w:val="0"/>
          <w:numId w:val="13"/>
        </w:numPr>
        <w:pBdr>
          <w:top w:val="nil"/>
          <w:left w:val="nil"/>
          <w:bottom w:val="nil"/>
          <w:right w:val="nil"/>
          <w:between w:val="nil"/>
        </w:pBdr>
        <w:spacing w:after="200"/>
        <w:jc w:val="both"/>
        <w:rPr>
          <w:rFonts w:ascii="Georgia" w:eastAsia="Georgia" w:hAnsi="Georgia" w:cstheme="majorBidi"/>
        </w:rPr>
      </w:pPr>
      <w:r w:rsidRPr="00E35299">
        <w:rPr>
          <w:rFonts w:ascii="Georgia" w:eastAsia="Georgia" w:hAnsi="Georgia" w:cstheme="majorBidi"/>
        </w:rPr>
        <w:t xml:space="preserve">Researching underground water tank </w:t>
      </w:r>
    </w:p>
    <w:p w14:paraId="63598D7F" w14:textId="77777777" w:rsidR="00820172" w:rsidRPr="00E35299" w:rsidRDefault="00820172" w:rsidP="00AD50E4">
      <w:pPr>
        <w:pStyle w:val="ListParagraph"/>
        <w:numPr>
          <w:ilvl w:val="0"/>
          <w:numId w:val="13"/>
        </w:numPr>
        <w:pBdr>
          <w:top w:val="nil"/>
          <w:left w:val="nil"/>
          <w:bottom w:val="nil"/>
          <w:right w:val="nil"/>
          <w:between w:val="nil"/>
        </w:pBdr>
        <w:spacing w:after="200"/>
        <w:jc w:val="both"/>
        <w:rPr>
          <w:rFonts w:ascii="Georgia" w:eastAsia="Georgia" w:hAnsi="Georgia" w:cstheme="majorBidi"/>
        </w:rPr>
      </w:pPr>
      <w:r w:rsidRPr="00E35299">
        <w:rPr>
          <w:rFonts w:ascii="Georgia" w:eastAsia="Georgia" w:hAnsi="Georgia" w:cstheme="majorBidi"/>
        </w:rPr>
        <w:t xml:space="preserve">Reduce the conflict and peacebuilding between the community </w:t>
      </w:r>
    </w:p>
    <w:p w14:paraId="7D961F3E" w14:textId="77777777" w:rsidR="00820172" w:rsidRPr="00E35299" w:rsidRDefault="00820172" w:rsidP="00820172">
      <w:pPr>
        <w:pStyle w:val="ListParagraph"/>
        <w:pBdr>
          <w:top w:val="nil"/>
          <w:left w:val="nil"/>
          <w:bottom w:val="nil"/>
          <w:right w:val="nil"/>
          <w:between w:val="nil"/>
        </w:pBdr>
        <w:spacing w:after="200"/>
        <w:jc w:val="both"/>
        <w:rPr>
          <w:rFonts w:ascii="Georgia" w:eastAsia="Georgia" w:hAnsi="Georgia" w:cstheme="majorBidi"/>
        </w:rPr>
      </w:pPr>
    </w:p>
    <w:p w14:paraId="1B1EF04C" w14:textId="77777777" w:rsidR="00820172" w:rsidRPr="00E35299" w:rsidRDefault="00820172" w:rsidP="00551A6A">
      <w:pPr>
        <w:spacing w:line="280" w:lineRule="atLeast"/>
        <w:jc w:val="both"/>
        <w:rPr>
          <w:rFonts w:asciiTheme="majorBidi" w:hAnsiTheme="majorBidi" w:cstheme="majorBidi"/>
          <w:b/>
          <w:sz w:val="24"/>
          <w:szCs w:val="24"/>
          <w:lang w:val="en-US"/>
        </w:rPr>
        <w:sectPr w:rsidR="00820172" w:rsidRPr="00E35299" w:rsidSect="00321758">
          <w:headerReference w:type="default" r:id="rId8"/>
          <w:footerReference w:type="even" r:id="rId9"/>
          <w:footerReference w:type="default" r:id="rId10"/>
          <w:pgSz w:w="11906" w:h="16838" w:code="9"/>
          <w:pgMar w:top="1440" w:right="1440" w:bottom="1440" w:left="1440" w:header="708" w:footer="708" w:gutter="0"/>
          <w:cols w:space="708"/>
          <w:docGrid w:linePitch="360"/>
        </w:sectPr>
      </w:pPr>
    </w:p>
    <w:p w14:paraId="7890BDCE" w14:textId="2A7B122B" w:rsidR="00D5779C" w:rsidRPr="00E35299" w:rsidRDefault="00D5779C" w:rsidP="00551A6A">
      <w:pPr>
        <w:spacing w:line="280" w:lineRule="atLeast"/>
        <w:jc w:val="both"/>
        <w:rPr>
          <w:rFonts w:asciiTheme="majorBidi" w:hAnsiTheme="majorBidi" w:cstheme="majorBidi"/>
          <w:b/>
          <w:sz w:val="24"/>
          <w:szCs w:val="24"/>
          <w:lang w:val="en-US"/>
        </w:rPr>
      </w:pPr>
      <w:r w:rsidRPr="00E35299">
        <w:rPr>
          <w:rFonts w:asciiTheme="majorBidi" w:hAnsiTheme="majorBidi" w:cstheme="majorBidi"/>
          <w:b/>
          <w:sz w:val="24"/>
          <w:szCs w:val="24"/>
          <w:lang w:val="en-US"/>
        </w:rPr>
        <w:lastRenderedPageBreak/>
        <w:t xml:space="preserve">ANNEX </w:t>
      </w:r>
      <w:r w:rsidR="004975F5" w:rsidRPr="00E35299">
        <w:rPr>
          <w:rFonts w:asciiTheme="majorBidi" w:hAnsiTheme="majorBidi" w:cstheme="majorBidi"/>
          <w:b/>
          <w:sz w:val="24"/>
          <w:szCs w:val="24"/>
          <w:lang w:val="en-US"/>
        </w:rPr>
        <w:t>1</w:t>
      </w:r>
      <w:r w:rsidR="00C15E8A" w:rsidRPr="00E35299">
        <w:rPr>
          <w:rFonts w:asciiTheme="majorBidi" w:hAnsiTheme="majorBidi" w:cstheme="majorBidi"/>
          <w:b/>
          <w:sz w:val="24"/>
          <w:szCs w:val="24"/>
          <w:lang w:val="en-US"/>
        </w:rPr>
        <w:t xml:space="preserve">: </w:t>
      </w:r>
      <w:r w:rsidRPr="00E35299">
        <w:rPr>
          <w:rFonts w:ascii="Georgia" w:eastAsia="Calibri" w:hAnsi="Georgia"/>
          <w:sz w:val="24"/>
          <w:szCs w:val="24"/>
        </w:rPr>
        <w:t>Schedule of Requirements</w:t>
      </w:r>
    </w:p>
    <w:p w14:paraId="278854F5" w14:textId="77777777" w:rsidR="00C15E8A" w:rsidRPr="00E35299" w:rsidRDefault="00C15E8A" w:rsidP="00C15E8A">
      <w:pPr>
        <w:spacing w:line="280" w:lineRule="atLeast"/>
        <w:jc w:val="both"/>
        <w:rPr>
          <w:rFonts w:asciiTheme="majorBidi" w:hAnsiTheme="majorBidi" w:cstheme="majorBidi"/>
          <w:b/>
          <w:sz w:val="24"/>
          <w:szCs w:val="24"/>
          <w:lang w:val="en-US"/>
        </w:rPr>
      </w:pPr>
    </w:p>
    <w:p w14:paraId="76034B0A" w14:textId="3B9E53FC" w:rsidR="00185F4A" w:rsidRPr="004A248B" w:rsidRDefault="004A248B" w:rsidP="004A248B">
      <w:pPr>
        <w:spacing w:line="280" w:lineRule="atLeast"/>
        <w:jc w:val="both"/>
        <w:rPr>
          <w:rFonts w:asciiTheme="majorBidi" w:hAnsiTheme="majorBidi" w:cstheme="majorBidi"/>
          <w:b/>
          <w:sz w:val="24"/>
          <w:szCs w:val="24"/>
          <w:lang w:val="en-US"/>
        </w:rPr>
      </w:pPr>
      <w:r w:rsidRPr="004A248B">
        <w:rPr>
          <w:rFonts w:asciiTheme="majorBidi" w:hAnsiTheme="majorBidi" w:cstheme="majorBidi"/>
          <w:b/>
          <w:sz w:val="24"/>
          <w:szCs w:val="24"/>
          <w:lang w:val="en-US"/>
        </w:rPr>
        <w:t>BoQs and Cost Estimation for rehabilitation of Wadaa Earth Fill dam (Option 3)</w:t>
      </w:r>
    </w:p>
    <w:p w14:paraId="21B5EFB3" w14:textId="2440038D" w:rsidR="00185F4A" w:rsidRPr="00E35299" w:rsidRDefault="00185F4A" w:rsidP="004A248B">
      <w:pPr>
        <w:bidi/>
        <w:spacing w:after="200"/>
        <w:ind w:left="630"/>
        <w:jc w:val="center"/>
        <w:rPr>
          <w:rFonts w:ascii="Georgia" w:hAnsi="Georgia"/>
          <w:sz w:val="2"/>
          <w:szCs w:val="2"/>
        </w:rPr>
      </w:pPr>
    </w:p>
    <w:tbl>
      <w:tblPr>
        <w:tblW w:w="111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1"/>
        <w:gridCol w:w="5612"/>
        <w:gridCol w:w="973"/>
        <w:gridCol w:w="1007"/>
        <w:gridCol w:w="1170"/>
        <w:gridCol w:w="1557"/>
      </w:tblGrid>
      <w:tr w:rsidR="004A248B" w14:paraId="229857AF" w14:textId="77777777" w:rsidTr="00902C69">
        <w:trPr>
          <w:trHeight w:val="54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14478C31" w14:textId="77777777" w:rsidR="004A248B" w:rsidRPr="00F32A2E" w:rsidRDefault="004A248B" w:rsidP="00902C69">
            <w:pPr>
              <w:bidi/>
              <w:jc w:val="center"/>
              <w:rPr>
                <w:b/>
                <w:bCs/>
                <w:sz w:val="24"/>
                <w:szCs w:val="24"/>
                <w:lang w:val="en-US"/>
              </w:rPr>
            </w:pPr>
            <w:r w:rsidRPr="00F32A2E">
              <w:rPr>
                <w:b/>
                <w:bCs/>
                <w:sz w:val="24"/>
                <w:szCs w:val="24"/>
                <w:lang w:val="en-US"/>
              </w:rPr>
              <w:t>Item</w:t>
            </w:r>
          </w:p>
        </w:tc>
        <w:tc>
          <w:tcPr>
            <w:tcW w:w="5612"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17DA028E" w14:textId="77777777" w:rsidR="004A248B" w:rsidRPr="00F32A2E" w:rsidRDefault="004A248B" w:rsidP="00902C69">
            <w:pPr>
              <w:bidi/>
              <w:jc w:val="center"/>
              <w:rPr>
                <w:b/>
                <w:bCs/>
                <w:sz w:val="24"/>
                <w:szCs w:val="24"/>
                <w:lang w:val="en-US"/>
              </w:rPr>
            </w:pPr>
            <w:r w:rsidRPr="00F32A2E">
              <w:rPr>
                <w:b/>
                <w:bCs/>
                <w:sz w:val="24"/>
                <w:szCs w:val="24"/>
                <w:lang w:val="en-US"/>
              </w:rPr>
              <w:t xml:space="preserve">Description </w:t>
            </w:r>
          </w:p>
        </w:tc>
        <w:tc>
          <w:tcPr>
            <w:tcW w:w="97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21A0B164" w14:textId="77777777" w:rsidR="004A248B" w:rsidRPr="00F32A2E" w:rsidRDefault="004A248B" w:rsidP="00902C69">
            <w:pPr>
              <w:bidi/>
              <w:jc w:val="center"/>
              <w:rPr>
                <w:b/>
                <w:bCs/>
                <w:sz w:val="24"/>
                <w:szCs w:val="24"/>
                <w:lang w:val="en-US"/>
              </w:rPr>
            </w:pPr>
            <w:r w:rsidRPr="00F32A2E">
              <w:rPr>
                <w:b/>
                <w:bCs/>
                <w:sz w:val="24"/>
                <w:szCs w:val="24"/>
                <w:lang w:val="en-US"/>
              </w:rPr>
              <w:t xml:space="preserve">Unit </w:t>
            </w:r>
          </w:p>
        </w:tc>
        <w:tc>
          <w:tcPr>
            <w:tcW w:w="100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2CC21ED3" w14:textId="77777777" w:rsidR="004A248B" w:rsidRPr="00F32A2E" w:rsidRDefault="004A248B" w:rsidP="00902C69">
            <w:pPr>
              <w:bidi/>
              <w:jc w:val="center"/>
              <w:rPr>
                <w:b/>
                <w:bCs/>
                <w:sz w:val="24"/>
                <w:szCs w:val="24"/>
                <w:lang w:val="en-US"/>
              </w:rPr>
            </w:pPr>
            <w:r w:rsidRPr="00F32A2E">
              <w:rPr>
                <w:b/>
                <w:bCs/>
                <w:sz w:val="24"/>
                <w:szCs w:val="24"/>
                <w:lang w:val="en-US"/>
              </w:rPr>
              <w:t xml:space="preserve">Quantity </w:t>
            </w:r>
          </w:p>
        </w:tc>
        <w:tc>
          <w:tcPr>
            <w:tcW w:w="11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2E2541CC" w14:textId="77777777" w:rsidR="004A248B" w:rsidRPr="00F32A2E" w:rsidRDefault="004A248B" w:rsidP="00902C69">
            <w:pPr>
              <w:bidi/>
              <w:jc w:val="center"/>
              <w:rPr>
                <w:b/>
                <w:bCs/>
                <w:sz w:val="24"/>
                <w:szCs w:val="24"/>
                <w:lang w:val="en-US"/>
              </w:rPr>
            </w:pPr>
            <w:r w:rsidRPr="00F32A2E">
              <w:rPr>
                <w:b/>
                <w:bCs/>
                <w:sz w:val="24"/>
                <w:szCs w:val="24"/>
                <w:lang w:val="en-US"/>
              </w:rPr>
              <w:t>Unit rate USD</w:t>
            </w:r>
          </w:p>
        </w:tc>
        <w:tc>
          <w:tcPr>
            <w:tcW w:w="155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6659EAFA" w14:textId="77777777" w:rsidR="004A248B" w:rsidRPr="00F32A2E" w:rsidRDefault="004A248B" w:rsidP="00902C69">
            <w:pPr>
              <w:bidi/>
              <w:jc w:val="center"/>
              <w:rPr>
                <w:b/>
                <w:bCs/>
                <w:sz w:val="24"/>
                <w:szCs w:val="24"/>
                <w:lang w:val="en-US"/>
              </w:rPr>
            </w:pPr>
            <w:r w:rsidRPr="00F32A2E">
              <w:rPr>
                <w:b/>
                <w:bCs/>
                <w:sz w:val="24"/>
                <w:szCs w:val="24"/>
                <w:lang w:val="en-US"/>
              </w:rPr>
              <w:t>Amount USD</w:t>
            </w:r>
          </w:p>
        </w:tc>
      </w:tr>
      <w:tr w:rsidR="004A248B" w14:paraId="374D8119" w14:textId="77777777" w:rsidTr="00902C69">
        <w:trPr>
          <w:trHeight w:val="346"/>
          <w:jc w:val="center"/>
        </w:trPr>
        <w:tc>
          <w:tcPr>
            <w:tcW w:w="781" w:type="dxa"/>
            <w:tcBorders>
              <w:top w:val="single" w:sz="4" w:space="0" w:color="000000"/>
              <w:left w:val="single" w:sz="4" w:space="0" w:color="000000"/>
              <w:bottom w:val="single" w:sz="4" w:space="0" w:color="000000"/>
              <w:right w:val="single" w:sz="4" w:space="0" w:color="000000"/>
            </w:tcBorders>
            <w:hideMark/>
          </w:tcPr>
          <w:p w14:paraId="49688667" w14:textId="77777777" w:rsidR="004A248B" w:rsidRPr="00F32A2E" w:rsidRDefault="004A248B" w:rsidP="00902C69">
            <w:pPr>
              <w:bidi/>
              <w:jc w:val="center"/>
              <w:rPr>
                <w:sz w:val="24"/>
                <w:szCs w:val="24"/>
                <w:lang w:val="en-US"/>
              </w:rPr>
            </w:pPr>
            <w:r w:rsidRPr="00F32A2E">
              <w:rPr>
                <w:sz w:val="24"/>
                <w:szCs w:val="24"/>
                <w:lang w:val="en-US"/>
              </w:rPr>
              <w:t>1</w:t>
            </w:r>
          </w:p>
        </w:tc>
        <w:tc>
          <w:tcPr>
            <w:tcW w:w="5612" w:type="dxa"/>
            <w:tcBorders>
              <w:top w:val="single" w:sz="4" w:space="0" w:color="000000"/>
              <w:left w:val="single" w:sz="4" w:space="0" w:color="000000"/>
              <w:bottom w:val="single" w:sz="4" w:space="0" w:color="000000"/>
              <w:right w:val="single" w:sz="4" w:space="0" w:color="000000"/>
            </w:tcBorders>
            <w:hideMark/>
          </w:tcPr>
          <w:p w14:paraId="49F8EF3D" w14:textId="77777777" w:rsidR="004A248B" w:rsidRPr="00F32A2E" w:rsidRDefault="004A248B" w:rsidP="00902C69">
            <w:pPr>
              <w:bidi/>
              <w:jc w:val="right"/>
              <w:rPr>
                <w:b/>
                <w:bCs/>
                <w:sz w:val="24"/>
                <w:szCs w:val="24"/>
                <w:u w:val="single"/>
                <w:lang w:val="en-US"/>
              </w:rPr>
            </w:pPr>
            <w:r w:rsidRPr="00F32A2E">
              <w:rPr>
                <w:b/>
                <w:bCs/>
                <w:sz w:val="24"/>
                <w:szCs w:val="24"/>
                <w:u w:val="single"/>
                <w:lang w:val="en-US"/>
              </w:rPr>
              <w:t>Preparatory work:</w:t>
            </w:r>
          </w:p>
          <w:p w14:paraId="6DFEDE7C" w14:textId="77777777" w:rsidR="004A248B" w:rsidRPr="00F32A2E" w:rsidRDefault="004A248B" w:rsidP="00902C69">
            <w:pPr>
              <w:bidi/>
              <w:jc w:val="right"/>
              <w:rPr>
                <w:sz w:val="24"/>
                <w:szCs w:val="24"/>
                <w:u w:val="single"/>
                <w:lang w:val="en-US"/>
              </w:rPr>
            </w:pPr>
            <w:r w:rsidRPr="00F32A2E">
              <w:rPr>
                <w:sz w:val="24"/>
                <w:szCs w:val="24"/>
                <w:lang w:val="en-US"/>
              </w:rPr>
              <w:t>Provide for temporary camp and mobilize equipment for excavation for execution of the work including all preparation items, access roads, ramps water for construction …etc.</w:t>
            </w:r>
          </w:p>
        </w:tc>
        <w:tc>
          <w:tcPr>
            <w:tcW w:w="973" w:type="dxa"/>
            <w:tcBorders>
              <w:top w:val="single" w:sz="4" w:space="0" w:color="000000"/>
              <w:left w:val="single" w:sz="4" w:space="0" w:color="000000"/>
              <w:bottom w:val="single" w:sz="4" w:space="0" w:color="000000"/>
              <w:right w:val="single" w:sz="4" w:space="0" w:color="000000"/>
            </w:tcBorders>
          </w:tcPr>
          <w:p w14:paraId="65AA2764" w14:textId="77777777" w:rsidR="004A248B" w:rsidRPr="00F32A2E" w:rsidRDefault="004A248B" w:rsidP="00902C69">
            <w:pPr>
              <w:bidi/>
              <w:spacing w:line="276" w:lineRule="auto"/>
              <w:jc w:val="center"/>
              <w:rPr>
                <w:sz w:val="24"/>
                <w:szCs w:val="24"/>
                <w:lang w:val="en-US"/>
              </w:rPr>
            </w:pPr>
          </w:p>
          <w:p w14:paraId="4BB61A58" w14:textId="77777777" w:rsidR="004A248B" w:rsidRPr="00F32A2E" w:rsidRDefault="004A248B" w:rsidP="00902C69">
            <w:pPr>
              <w:bidi/>
              <w:spacing w:line="276" w:lineRule="auto"/>
              <w:jc w:val="center"/>
              <w:rPr>
                <w:sz w:val="24"/>
                <w:szCs w:val="24"/>
                <w:lang w:val="en-US"/>
              </w:rPr>
            </w:pPr>
          </w:p>
          <w:p w14:paraId="241D74D7" w14:textId="77777777" w:rsidR="004A248B" w:rsidRPr="00F32A2E" w:rsidRDefault="004A248B" w:rsidP="00902C69">
            <w:pPr>
              <w:bidi/>
              <w:spacing w:line="276" w:lineRule="auto"/>
              <w:jc w:val="center"/>
              <w:rPr>
                <w:sz w:val="24"/>
                <w:szCs w:val="24"/>
                <w:lang w:val="en-US"/>
              </w:rPr>
            </w:pPr>
            <w:r w:rsidRPr="00F32A2E">
              <w:rPr>
                <w:sz w:val="24"/>
                <w:szCs w:val="24"/>
                <w:lang w:val="en-US"/>
              </w:rPr>
              <w:t>Job</w:t>
            </w:r>
          </w:p>
        </w:tc>
        <w:tc>
          <w:tcPr>
            <w:tcW w:w="1007" w:type="dxa"/>
            <w:tcBorders>
              <w:top w:val="single" w:sz="4" w:space="0" w:color="000000"/>
              <w:left w:val="single" w:sz="4" w:space="0" w:color="000000"/>
              <w:bottom w:val="single" w:sz="4" w:space="0" w:color="000000"/>
              <w:right w:val="single" w:sz="4" w:space="0" w:color="000000"/>
            </w:tcBorders>
          </w:tcPr>
          <w:p w14:paraId="191831E7" w14:textId="77777777" w:rsidR="004A248B" w:rsidRPr="00F32A2E" w:rsidRDefault="004A248B" w:rsidP="00902C69">
            <w:pPr>
              <w:bidi/>
              <w:spacing w:line="276" w:lineRule="auto"/>
              <w:jc w:val="center"/>
              <w:rPr>
                <w:sz w:val="24"/>
                <w:szCs w:val="24"/>
                <w:lang w:val="en-US"/>
              </w:rPr>
            </w:pPr>
          </w:p>
          <w:p w14:paraId="503F1D92" w14:textId="77777777" w:rsidR="004A248B" w:rsidRPr="00F32A2E" w:rsidRDefault="004A248B" w:rsidP="00902C69">
            <w:pPr>
              <w:bidi/>
              <w:spacing w:line="276" w:lineRule="auto"/>
              <w:jc w:val="center"/>
              <w:rPr>
                <w:sz w:val="24"/>
                <w:szCs w:val="24"/>
                <w:lang w:val="en-US"/>
              </w:rPr>
            </w:pPr>
          </w:p>
          <w:p w14:paraId="205E3BCA" w14:textId="77777777" w:rsidR="004A248B" w:rsidRPr="00F32A2E" w:rsidRDefault="004A248B" w:rsidP="00902C69">
            <w:pPr>
              <w:bidi/>
              <w:spacing w:line="276" w:lineRule="auto"/>
              <w:jc w:val="center"/>
              <w:rPr>
                <w:sz w:val="24"/>
                <w:szCs w:val="24"/>
                <w:lang w:val="en-US"/>
              </w:rPr>
            </w:pPr>
            <w:r w:rsidRPr="00F32A2E">
              <w:rPr>
                <w:sz w:val="24"/>
                <w:szCs w:val="24"/>
                <w:lang w:val="en-US"/>
              </w:rPr>
              <w:t>1</w:t>
            </w:r>
          </w:p>
        </w:tc>
        <w:tc>
          <w:tcPr>
            <w:tcW w:w="1170" w:type="dxa"/>
            <w:tcBorders>
              <w:top w:val="single" w:sz="4" w:space="0" w:color="000000"/>
              <w:left w:val="single" w:sz="4" w:space="0" w:color="000000"/>
              <w:bottom w:val="single" w:sz="4" w:space="0" w:color="000000"/>
              <w:right w:val="single" w:sz="4" w:space="0" w:color="000000"/>
            </w:tcBorders>
            <w:vAlign w:val="center"/>
          </w:tcPr>
          <w:p w14:paraId="5A286E60" w14:textId="77777777" w:rsidR="004A248B" w:rsidRPr="00F32A2E" w:rsidRDefault="004A248B" w:rsidP="00902C69">
            <w:pPr>
              <w:bidi/>
              <w:jc w:val="center"/>
              <w:rPr>
                <w:sz w:val="24"/>
                <w:szCs w:val="24"/>
                <w:lang w:val="en-US"/>
              </w:rPr>
            </w:pPr>
          </w:p>
        </w:tc>
        <w:tc>
          <w:tcPr>
            <w:tcW w:w="1557" w:type="dxa"/>
            <w:tcBorders>
              <w:top w:val="single" w:sz="4" w:space="0" w:color="000000"/>
              <w:left w:val="single" w:sz="4" w:space="0" w:color="000000"/>
              <w:bottom w:val="single" w:sz="4" w:space="0" w:color="000000"/>
              <w:right w:val="single" w:sz="4" w:space="0" w:color="000000"/>
            </w:tcBorders>
            <w:vAlign w:val="center"/>
          </w:tcPr>
          <w:p w14:paraId="5C1F4957" w14:textId="77777777" w:rsidR="004A248B" w:rsidRPr="00F32A2E" w:rsidRDefault="004A248B" w:rsidP="00902C69">
            <w:pPr>
              <w:bidi/>
              <w:jc w:val="center"/>
              <w:rPr>
                <w:b/>
                <w:bCs/>
                <w:sz w:val="24"/>
                <w:szCs w:val="24"/>
                <w:lang w:val="en-US"/>
              </w:rPr>
            </w:pPr>
          </w:p>
        </w:tc>
      </w:tr>
      <w:tr w:rsidR="004A248B" w14:paraId="38AA2876" w14:textId="77777777" w:rsidTr="00902C69">
        <w:trPr>
          <w:trHeight w:val="346"/>
          <w:jc w:val="center"/>
        </w:trPr>
        <w:tc>
          <w:tcPr>
            <w:tcW w:w="781" w:type="dxa"/>
            <w:tcBorders>
              <w:top w:val="single" w:sz="4" w:space="0" w:color="000000"/>
              <w:left w:val="single" w:sz="4" w:space="0" w:color="000000"/>
              <w:bottom w:val="single" w:sz="4" w:space="0" w:color="000000"/>
              <w:right w:val="single" w:sz="4" w:space="0" w:color="000000"/>
            </w:tcBorders>
            <w:hideMark/>
          </w:tcPr>
          <w:p w14:paraId="335E648A" w14:textId="77777777" w:rsidR="004A248B" w:rsidRPr="00F32A2E" w:rsidRDefault="004A248B" w:rsidP="00902C69">
            <w:pPr>
              <w:bidi/>
              <w:jc w:val="center"/>
              <w:rPr>
                <w:b/>
                <w:bCs/>
                <w:sz w:val="24"/>
                <w:szCs w:val="24"/>
                <w:u w:val="single"/>
                <w:lang w:val="en-US"/>
              </w:rPr>
            </w:pPr>
            <w:r w:rsidRPr="00F32A2E">
              <w:rPr>
                <w:b/>
                <w:bCs/>
                <w:sz w:val="24"/>
                <w:szCs w:val="24"/>
                <w:u w:val="single"/>
                <w:lang w:val="en-US"/>
              </w:rPr>
              <w:t>2</w:t>
            </w:r>
          </w:p>
        </w:tc>
        <w:tc>
          <w:tcPr>
            <w:tcW w:w="5612" w:type="dxa"/>
            <w:tcBorders>
              <w:top w:val="single" w:sz="4" w:space="0" w:color="000000"/>
              <w:left w:val="single" w:sz="4" w:space="0" w:color="000000"/>
              <w:bottom w:val="single" w:sz="4" w:space="0" w:color="000000"/>
              <w:right w:val="single" w:sz="4" w:space="0" w:color="000000"/>
            </w:tcBorders>
            <w:hideMark/>
          </w:tcPr>
          <w:p w14:paraId="4743CE69" w14:textId="77777777" w:rsidR="004A248B" w:rsidRPr="00F32A2E" w:rsidRDefault="004A248B" w:rsidP="00902C69">
            <w:pPr>
              <w:bidi/>
              <w:jc w:val="right"/>
              <w:rPr>
                <w:b/>
                <w:bCs/>
                <w:sz w:val="24"/>
                <w:szCs w:val="24"/>
                <w:u w:val="single"/>
                <w:lang w:val="en-US"/>
              </w:rPr>
            </w:pPr>
            <w:r w:rsidRPr="00F32A2E">
              <w:rPr>
                <w:b/>
                <w:bCs/>
                <w:sz w:val="24"/>
                <w:szCs w:val="24"/>
                <w:u w:val="single"/>
                <w:lang w:val="en-US"/>
              </w:rPr>
              <w:t>Site Clearance.</w:t>
            </w:r>
          </w:p>
        </w:tc>
        <w:tc>
          <w:tcPr>
            <w:tcW w:w="973" w:type="dxa"/>
            <w:tcBorders>
              <w:top w:val="single" w:sz="4" w:space="0" w:color="000000"/>
              <w:left w:val="single" w:sz="4" w:space="0" w:color="000000"/>
              <w:bottom w:val="single" w:sz="4" w:space="0" w:color="000000"/>
              <w:right w:val="single" w:sz="4" w:space="0" w:color="000000"/>
            </w:tcBorders>
          </w:tcPr>
          <w:p w14:paraId="0F52688A" w14:textId="77777777" w:rsidR="004A248B" w:rsidRPr="00F32A2E" w:rsidRDefault="004A248B" w:rsidP="00902C69">
            <w:pPr>
              <w:bidi/>
              <w:jc w:val="center"/>
              <w:rPr>
                <w:sz w:val="24"/>
                <w:szCs w:val="24"/>
                <w:lang w:val="en-US"/>
              </w:rPr>
            </w:pPr>
          </w:p>
        </w:tc>
        <w:tc>
          <w:tcPr>
            <w:tcW w:w="1007" w:type="dxa"/>
            <w:tcBorders>
              <w:top w:val="single" w:sz="4" w:space="0" w:color="000000"/>
              <w:left w:val="single" w:sz="4" w:space="0" w:color="000000"/>
              <w:bottom w:val="single" w:sz="4" w:space="0" w:color="000000"/>
              <w:right w:val="single" w:sz="4" w:space="0" w:color="000000"/>
            </w:tcBorders>
          </w:tcPr>
          <w:p w14:paraId="67813A2A" w14:textId="77777777" w:rsidR="004A248B" w:rsidRPr="00F32A2E" w:rsidRDefault="004A248B" w:rsidP="00902C69">
            <w:pPr>
              <w:bidi/>
              <w:spacing w:line="276" w:lineRule="auto"/>
              <w:jc w:val="center"/>
              <w:rPr>
                <w:sz w:val="24"/>
                <w:szCs w:val="24"/>
                <w:lang w:val="en-US"/>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63A15AC3" w14:textId="77777777" w:rsidR="004A248B" w:rsidRPr="00F32A2E" w:rsidRDefault="004A248B" w:rsidP="00902C69">
            <w:pPr>
              <w:bidi/>
              <w:spacing w:line="276" w:lineRule="auto"/>
              <w:jc w:val="center"/>
              <w:rPr>
                <w:sz w:val="24"/>
                <w:szCs w:val="24"/>
                <w:lang w:val="en-US"/>
              </w:rPr>
            </w:pPr>
          </w:p>
        </w:tc>
        <w:tc>
          <w:tcPr>
            <w:tcW w:w="1557" w:type="dxa"/>
            <w:tcBorders>
              <w:top w:val="single" w:sz="4" w:space="0" w:color="000000"/>
              <w:left w:val="single" w:sz="4" w:space="0" w:color="000000"/>
              <w:bottom w:val="single" w:sz="4" w:space="0" w:color="000000"/>
              <w:right w:val="single" w:sz="4" w:space="0" w:color="000000"/>
            </w:tcBorders>
            <w:vAlign w:val="center"/>
          </w:tcPr>
          <w:p w14:paraId="4023CE32" w14:textId="77777777" w:rsidR="004A248B" w:rsidRPr="00F32A2E" w:rsidRDefault="004A248B" w:rsidP="00902C69">
            <w:pPr>
              <w:bidi/>
              <w:jc w:val="center"/>
              <w:rPr>
                <w:b/>
                <w:bCs/>
                <w:sz w:val="24"/>
                <w:szCs w:val="24"/>
                <w:lang w:val="en-US"/>
              </w:rPr>
            </w:pPr>
          </w:p>
        </w:tc>
      </w:tr>
      <w:tr w:rsidR="004A248B" w14:paraId="7E444B0B" w14:textId="77777777" w:rsidTr="00902C69">
        <w:trPr>
          <w:trHeight w:val="632"/>
          <w:jc w:val="center"/>
        </w:trPr>
        <w:tc>
          <w:tcPr>
            <w:tcW w:w="781" w:type="dxa"/>
            <w:tcBorders>
              <w:top w:val="single" w:sz="4" w:space="0" w:color="000000"/>
              <w:left w:val="single" w:sz="4" w:space="0" w:color="000000"/>
              <w:bottom w:val="single" w:sz="4" w:space="0" w:color="000000"/>
              <w:right w:val="single" w:sz="4" w:space="0" w:color="000000"/>
            </w:tcBorders>
            <w:hideMark/>
          </w:tcPr>
          <w:p w14:paraId="72DEF79A" w14:textId="77777777" w:rsidR="004A248B" w:rsidRPr="00F32A2E" w:rsidRDefault="004A248B" w:rsidP="00902C69">
            <w:pPr>
              <w:bidi/>
              <w:spacing w:line="276" w:lineRule="auto"/>
              <w:jc w:val="center"/>
              <w:rPr>
                <w:sz w:val="24"/>
                <w:szCs w:val="24"/>
                <w:lang w:val="en-US"/>
              </w:rPr>
            </w:pPr>
            <w:r w:rsidRPr="00F32A2E">
              <w:rPr>
                <w:sz w:val="24"/>
                <w:szCs w:val="24"/>
                <w:lang w:val="en-US"/>
              </w:rPr>
              <w:t>2.1</w:t>
            </w:r>
          </w:p>
        </w:tc>
        <w:tc>
          <w:tcPr>
            <w:tcW w:w="5612" w:type="dxa"/>
            <w:tcBorders>
              <w:top w:val="single" w:sz="4" w:space="0" w:color="000000"/>
              <w:left w:val="single" w:sz="4" w:space="0" w:color="000000"/>
              <w:bottom w:val="single" w:sz="4" w:space="0" w:color="000000"/>
              <w:right w:val="single" w:sz="4" w:space="0" w:color="000000"/>
            </w:tcBorders>
            <w:hideMark/>
          </w:tcPr>
          <w:p w14:paraId="6ECDCCBF" w14:textId="77777777" w:rsidR="004A248B" w:rsidRPr="00F32A2E" w:rsidRDefault="004A248B" w:rsidP="00902C69">
            <w:pPr>
              <w:bidi/>
              <w:spacing w:line="276" w:lineRule="auto"/>
              <w:jc w:val="right"/>
              <w:rPr>
                <w:sz w:val="24"/>
                <w:szCs w:val="24"/>
                <w:lang w:val="en-US"/>
              </w:rPr>
            </w:pPr>
            <w:r w:rsidRPr="00F32A2E">
              <w:rPr>
                <w:sz w:val="24"/>
                <w:szCs w:val="24"/>
                <w:lang w:val="en-US"/>
              </w:rPr>
              <w:t xml:space="preserve">site clearance of construction and reservoir area removing cart away of trees and trees roots, especially at both abutments. </w:t>
            </w:r>
          </w:p>
        </w:tc>
        <w:tc>
          <w:tcPr>
            <w:tcW w:w="973" w:type="dxa"/>
            <w:tcBorders>
              <w:top w:val="single" w:sz="4" w:space="0" w:color="000000"/>
              <w:left w:val="single" w:sz="4" w:space="0" w:color="000000"/>
              <w:bottom w:val="single" w:sz="4" w:space="0" w:color="000000"/>
              <w:right w:val="single" w:sz="4" w:space="0" w:color="000000"/>
            </w:tcBorders>
            <w:vAlign w:val="bottom"/>
          </w:tcPr>
          <w:p w14:paraId="6834BAB0" w14:textId="77777777" w:rsidR="004A248B" w:rsidRPr="00F32A2E" w:rsidRDefault="004A248B" w:rsidP="00902C69">
            <w:pPr>
              <w:bidi/>
              <w:spacing w:line="276" w:lineRule="auto"/>
              <w:jc w:val="center"/>
              <w:rPr>
                <w:sz w:val="24"/>
                <w:szCs w:val="24"/>
                <w:lang w:val="en-US"/>
              </w:rPr>
            </w:pPr>
          </w:p>
          <w:p w14:paraId="49EAE327" w14:textId="77777777" w:rsidR="004A248B" w:rsidRPr="00F32A2E" w:rsidRDefault="004A248B" w:rsidP="00902C69">
            <w:pPr>
              <w:bidi/>
              <w:spacing w:line="276" w:lineRule="auto"/>
              <w:jc w:val="center"/>
              <w:rPr>
                <w:sz w:val="24"/>
                <w:szCs w:val="24"/>
                <w:lang w:val="en-US"/>
              </w:rPr>
            </w:pPr>
            <w:r w:rsidRPr="00F32A2E">
              <w:rPr>
                <w:sz w:val="24"/>
                <w:szCs w:val="24"/>
                <w:lang w:val="en-US"/>
              </w:rPr>
              <w:t>job</w:t>
            </w:r>
          </w:p>
        </w:tc>
        <w:tc>
          <w:tcPr>
            <w:tcW w:w="1007" w:type="dxa"/>
            <w:tcBorders>
              <w:top w:val="single" w:sz="4" w:space="0" w:color="000000"/>
              <w:left w:val="single" w:sz="4" w:space="0" w:color="000000"/>
              <w:bottom w:val="single" w:sz="4" w:space="0" w:color="000000"/>
              <w:right w:val="single" w:sz="4" w:space="0" w:color="000000"/>
            </w:tcBorders>
            <w:vAlign w:val="bottom"/>
          </w:tcPr>
          <w:p w14:paraId="53193A9D" w14:textId="77777777" w:rsidR="004A248B" w:rsidRPr="00F32A2E" w:rsidRDefault="004A248B" w:rsidP="00902C69">
            <w:pPr>
              <w:bidi/>
              <w:spacing w:line="276" w:lineRule="auto"/>
              <w:jc w:val="center"/>
              <w:rPr>
                <w:sz w:val="24"/>
                <w:szCs w:val="24"/>
                <w:lang w:val="en-US"/>
              </w:rPr>
            </w:pPr>
          </w:p>
          <w:p w14:paraId="09EA8503" w14:textId="77777777" w:rsidR="004A248B" w:rsidRPr="00F32A2E" w:rsidRDefault="004A248B" w:rsidP="00902C69">
            <w:pPr>
              <w:bidi/>
              <w:spacing w:line="276" w:lineRule="auto"/>
              <w:jc w:val="center"/>
              <w:rPr>
                <w:sz w:val="24"/>
                <w:szCs w:val="24"/>
                <w:lang w:val="en-US"/>
              </w:rPr>
            </w:pPr>
            <w:r w:rsidRPr="00F32A2E">
              <w:rPr>
                <w:sz w:val="24"/>
                <w:szCs w:val="24"/>
                <w:lang w:val="en-US"/>
              </w:rPr>
              <w:t>1</w:t>
            </w:r>
          </w:p>
        </w:tc>
        <w:tc>
          <w:tcPr>
            <w:tcW w:w="1170" w:type="dxa"/>
            <w:tcBorders>
              <w:top w:val="single" w:sz="4" w:space="0" w:color="000000"/>
              <w:left w:val="single" w:sz="4" w:space="0" w:color="000000"/>
              <w:bottom w:val="single" w:sz="4" w:space="0" w:color="000000"/>
              <w:right w:val="single" w:sz="4" w:space="0" w:color="000000"/>
            </w:tcBorders>
            <w:vAlign w:val="center"/>
          </w:tcPr>
          <w:p w14:paraId="04FD6DC1" w14:textId="77777777" w:rsidR="004A248B" w:rsidRPr="00F32A2E" w:rsidRDefault="004A248B" w:rsidP="00902C69">
            <w:pPr>
              <w:bidi/>
              <w:jc w:val="center"/>
              <w:rPr>
                <w:sz w:val="24"/>
                <w:szCs w:val="24"/>
                <w:lang w:val="en-US"/>
              </w:rPr>
            </w:pPr>
          </w:p>
        </w:tc>
        <w:tc>
          <w:tcPr>
            <w:tcW w:w="1557" w:type="dxa"/>
            <w:tcBorders>
              <w:top w:val="single" w:sz="4" w:space="0" w:color="000000"/>
              <w:left w:val="single" w:sz="4" w:space="0" w:color="000000"/>
              <w:bottom w:val="single" w:sz="4" w:space="0" w:color="000000"/>
              <w:right w:val="single" w:sz="4" w:space="0" w:color="000000"/>
            </w:tcBorders>
            <w:vAlign w:val="center"/>
          </w:tcPr>
          <w:p w14:paraId="0968384B" w14:textId="77777777" w:rsidR="004A248B" w:rsidRPr="00F32A2E" w:rsidRDefault="004A248B" w:rsidP="00902C69">
            <w:pPr>
              <w:bidi/>
              <w:jc w:val="center"/>
              <w:rPr>
                <w:b/>
                <w:bCs/>
                <w:sz w:val="24"/>
                <w:szCs w:val="24"/>
                <w:lang w:val="en-US"/>
              </w:rPr>
            </w:pPr>
          </w:p>
        </w:tc>
      </w:tr>
      <w:tr w:rsidR="004A248B" w14:paraId="24C76F1B" w14:textId="77777777" w:rsidTr="00902C69">
        <w:trPr>
          <w:trHeight w:val="331"/>
          <w:jc w:val="center"/>
        </w:trPr>
        <w:tc>
          <w:tcPr>
            <w:tcW w:w="781" w:type="dxa"/>
            <w:tcBorders>
              <w:top w:val="single" w:sz="4" w:space="0" w:color="000000"/>
              <w:left w:val="single" w:sz="4" w:space="0" w:color="000000"/>
              <w:bottom w:val="single" w:sz="4" w:space="0" w:color="000000"/>
              <w:right w:val="single" w:sz="4" w:space="0" w:color="000000"/>
            </w:tcBorders>
            <w:hideMark/>
          </w:tcPr>
          <w:p w14:paraId="1CFFCEDF" w14:textId="77777777" w:rsidR="004A248B" w:rsidRPr="00F32A2E" w:rsidRDefault="004A248B" w:rsidP="00902C69">
            <w:pPr>
              <w:bidi/>
              <w:spacing w:line="276" w:lineRule="auto"/>
              <w:rPr>
                <w:b/>
                <w:bCs/>
                <w:sz w:val="24"/>
                <w:szCs w:val="24"/>
                <w:lang w:val="en-US"/>
              </w:rPr>
            </w:pPr>
            <w:r w:rsidRPr="00F32A2E">
              <w:rPr>
                <w:b/>
                <w:bCs/>
                <w:sz w:val="24"/>
                <w:szCs w:val="24"/>
                <w:lang w:val="en-US"/>
              </w:rPr>
              <w:t>3</w:t>
            </w:r>
          </w:p>
        </w:tc>
        <w:tc>
          <w:tcPr>
            <w:tcW w:w="5612" w:type="dxa"/>
            <w:tcBorders>
              <w:top w:val="single" w:sz="4" w:space="0" w:color="000000"/>
              <w:left w:val="single" w:sz="4" w:space="0" w:color="000000"/>
              <w:bottom w:val="single" w:sz="4" w:space="0" w:color="000000"/>
              <w:right w:val="single" w:sz="4" w:space="0" w:color="000000"/>
            </w:tcBorders>
            <w:hideMark/>
          </w:tcPr>
          <w:p w14:paraId="1CB00DD1" w14:textId="77777777" w:rsidR="004A248B" w:rsidRPr="00F32A2E" w:rsidRDefault="004A248B" w:rsidP="00902C69">
            <w:pPr>
              <w:bidi/>
              <w:spacing w:line="276" w:lineRule="auto"/>
              <w:jc w:val="right"/>
              <w:rPr>
                <w:b/>
                <w:bCs/>
                <w:sz w:val="24"/>
                <w:szCs w:val="24"/>
                <w:lang w:val="en-US"/>
              </w:rPr>
            </w:pPr>
            <w:r w:rsidRPr="00F32A2E">
              <w:rPr>
                <w:b/>
                <w:bCs/>
                <w:sz w:val="24"/>
                <w:szCs w:val="24"/>
                <w:u w:val="single"/>
                <w:lang w:val="en-US"/>
              </w:rPr>
              <w:t>Earth Work</w:t>
            </w:r>
          </w:p>
        </w:tc>
        <w:tc>
          <w:tcPr>
            <w:tcW w:w="973" w:type="dxa"/>
            <w:tcBorders>
              <w:top w:val="single" w:sz="4" w:space="0" w:color="000000"/>
              <w:left w:val="single" w:sz="4" w:space="0" w:color="000000"/>
              <w:bottom w:val="single" w:sz="4" w:space="0" w:color="000000"/>
              <w:right w:val="single" w:sz="4" w:space="0" w:color="000000"/>
            </w:tcBorders>
            <w:vAlign w:val="bottom"/>
          </w:tcPr>
          <w:p w14:paraId="290EC55F" w14:textId="77777777" w:rsidR="004A248B" w:rsidRPr="00F32A2E" w:rsidRDefault="004A248B" w:rsidP="00902C69">
            <w:pPr>
              <w:bidi/>
              <w:spacing w:line="276" w:lineRule="auto"/>
              <w:jc w:val="center"/>
              <w:rPr>
                <w:sz w:val="24"/>
                <w:szCs w:val="24"/>
                <w:lang w:val="en-US"/>
              </w:rPr>
            </w:pPr>
          </w:p>
        </w:tc>
        <w:tc>
          <w:tcPr>
            <w:tcW w:w="1007" w:type="dxa"/>
            <w:tcBorders>
              <w:top w:val="single" w:sz="4" w:space="0" w:color="000000"/>
              <w:left w:val="single" w:sz="4" w:space="0" w:color="000000"/>
              <w:bottom w:val="single" w:sz="4" w:space="0" w:color="000000"/>
              <w:right w:val="single" w:sz="4" w:space="0" w:color="000000"/>
            </w:tcBorders>
            <w:vAlign w:val="bottom"/>
          </w:tcPr>
          <w:p w14:paraId="36B69B10" w14:textId="77777777" w:rsidR="004A248B" w:rsidRPr="00F32A2E" w:rsidRDefault="004A248B" w:rsidP="00902C69">
            <w:pPr>
              <w:bidi/>
              <w:spacing w:line="276" w:lineRule="auto"/>
              <w:jc w:val="center"/>
              <w:rPr>
                <w:sz w:val="24"/>
                <w:szCs w:val="24"/>
                <w:lang w:val="en-US"/>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16678E94" w14:textId="77777777" w:rsidR="004A248B" w:rsidRPr="00F32A2E" w:rsidRDefault="004A248B" w:rsidP="00902C69">
            <w:pPr>
              <w:bidi/>
              <w:jc w:val="center"/>
              <w:rPr>
                <w:sz w:val="24"/>
                <w:szCs w:val="24"/>
                <w:lang w:val="en-US"/>
              </w:rPr>
            </w:pPr>
          </w:p>
        </w:tc>
        <w:tc>
          <w:tcPr>
            <w:tcW w:w="1557" w:type="dxa"/>
            <w:tcBorders>
              <w:top w:val="single" w:sz="4" w:space="0" w:color="000000"/>
              <w:left w:val="single" w:sz="4" w:space="0" w:color="000000"/>
              <w:bottom w:val="single" w:sz="4" w:space="0" w:color="000000"/>
              <w:right w:val="single" w:sz="4" w:space="0" w:color="000000"/>
            </w:tcBorders>
            <w:vAlign w:val="center"/>
          </w:tcPr>
          <w:p w14:paraId="1DD58E79" w14:textId="77777777" w:rsidR="004A248B" w:rsidRPr="00F32A2E" w:rsidRDefault="004A248B" w:rsidP="00902C69">
            <w:pPr>
              <w:bidi/>
              <w:jc w:val="center"/>
              <w:rPr>
                <w:b/>
                <w:bCs/>
                <w:sz w:val="24"/>
                <w:szCs w:val="24"/>
                <w:lang w:val="en-US"/>
              </w:rPr>
            </w:pPr>
          </w:p>
        </w:tc>
      </w:tr>
      <w:tr w:rsidR="004A248B" w14:paraId="2CEBA8F4" w14:textId="77777777" w:rsidTr="00902C69">
        <w:trPr>
          <w:trHeight w:val="331"/>
          <w:jc w:val="center"/>
        </w:trPr>
        <w:tc>
          <w:tcPr>
            <w:tcW w:w="781" w:type="dxa"/>
            <w:tcBorders>
              <w:top w:val="single" w:sz="4" w:space="0" w:color="000000"/>
              <w:left w:val="single" w:sz="4" w:space="0" w:color="000000"/>
              <w:bottom w:val="single" w:sz="4" w:space="0" w:color="000000"/>
              <w:right w:val="single" w:sz="4" w:space="0" w:color="000000"/>
            </w:tcBorders>
            <w:hideMark/>
          </w:tcPr>
          <w:p w14:paraId="11FE2CAA" w14:textId="77777777" w:rsidR="004A248B" w:rsidRPr="00F32A2E" w:rsidRDefault="004A248B" w:rsidP="00902C69">
            <w:pPr>
              <w:tabs>
                <w:tab w:val="right" w:pos="326"/>
              </w:tabs>
              <w:spacing w:line="276" w:lineRule="auto"/>
              <w:jc w:val="center"/>
              <w:rPr>
                <w:sz w:val="24"/>
                <w:szCs w:val="24"/>
                <w:lang w:val="en-US"/>
              </w:rPr>
            </w:pPr>
            <w:r w:rsidRPr="00F32A2E">
              <w:rPr>
                <w:sz w:val="24"/>
                <w:szCs w:val="24"/>
                <w:lang w:val="en-US"/>
              </w:rPr>
              <w:t xml:space="preserve">   3.1</w:t>
            </w:r>
          </w:p>
        </w:tc>
        <w:tc>
          <w:tcPr>
            <w:tcW w:w="5612" w:type="dxa"/>
            <w:tcBorders>
              <w:top w:val="single" w:sz="4" w:space="0" w:color="000000"/>
              <w:left w:val="single" w:sz="4" w:space="0" w:color="000000"/>
              <w:bottom w:val="single" w:sz="4" w:space="0" w:color="000000"/>
              <w:right w:val="single" w:sz="4" w:space="0" w:color="000000"/>
            </w:tcBorders>
            <w:hideMark/>
          </w:tcPr>
          <w:p w14:paraId="5F041EAB" w14:textId="77777777" w:rsidR="004A248B" w:rsidRPr="00F32A2E" w:rsidRDefault="004A248B" w:rsidP="00902C69">
            <w:pPr>
              <w:spacing w:line="276" w:lineRule="auto"/>
              <w:rPr>
                <w:sz w:val="24"/>
                <w:szCs w:val="24"/>
                <w:lang w:val="en-US"/>
              </w:rPr>
            </w:pPr>
            <w:r w:rsidRPr="00F32A2E">
              <w:rPr>
                <w:sz w:val="24"/>
                <w:szCs w:val="24"/>
                <w:lang w:val="en-US"/>
              </w:rPr>
              <w:t>Excavation for embankment foundation cut of 0.1m top soil along dam axis not less than embankment width and cart away including abutments cleaning and cart away. as per drawings, specification and direction of engineers.</w:t>
            </w:r>
          </w:p>
        </w:tc>
        <w:tc>
          <w:tcPr>
            <w:tcW w:w="973" w:type="dxa"/>
            <w:tcBorders>
              <w:top w:val="single" w:sz="4" w:space="0" w:color="000000"/>
              <w:left w:val="single" w:sz="4" w:space="0" w:color="000000"/>
              <w:bottom w:val="single" w:sz="4" w:space="0" w:color="000000"/>
              <w:right w:val="single" w:sz="4" w:space="0" w:color="000000"/>
            </w:tcBorders>
            <w:vAlign w:val="bottom"/>
          </w:tcPr>
          <w:p w14:paraId="3C1966B4" w14:textId="77777777" w:rsidR="004A248B" w:rsidRPr="00F32A2E" w:rsidRDefault="004A248B" w:rsidP="00902C69">
            <w:pPr>
              <w:spacing w:line="276" w:lineRule="auto"/>
              <w:jc w:val="center"/>
              <w:rPr>
                <w:sz w:val="24"/>
                <w:szCs w:val="24"/>
                <w:lang w:val="en-US"/>
              </w:rPr>
            </w:pPr>
          </w:p>
          <w:p w14:paraId="3585E667" w14:textId="77777777" w:rsidR="004A248B" w:rsidRPr="00F32A2E" w:rsidRDefault="004A248B" w:rsidP="00902C69">
            <w:pPr>
              <w:spacing w:line="276" w:lineRule="auto"/>
              <w:jc w:val="center"/>
              <w:rPr>
                <w:sz w:val="24"/>
                <w:szCs w:val="24"/>
                <w:lang w:val="en-US"/>
              </w:rPr>
            </w:pPr>
          </w:p>
          <w:p w14:paraId="6CE4BD2E" w14:textId="77777777" w:rsidR="004A248B" w:rsidRPr="00F32A2E" w:rsidRDefault="004A248B" w:rsidP="00902C69">
            <w:pPr>
              <w:spacing w:line="276" w:lineRule="auto"/>
              <w:jc w:val="center"/>
              <w:rPr>
                <w:sz w:val="24"/>
                <w:szCs w:val="24"/>
                <w:lang w:val="en-US"/>
              </w:rPr>
            </w:pPr>
            <w:r w:rsidRPr="00F32A2E">
              <w:rPr>
                <w:sz w:val="24"/>
                <w:szCs w:val="24"/>
                <w:lang w:val="en-US"/>
              </w:rPr>
              <w:t>m</w:t>
            </w:r>
            <w:r w:rsidRPr="00F32A2E">
              <w:rPr>
                <w:sz w:val="24"/>
                <w:szCs w:val="24"/>
                <w:vertAlign w:val="superscript"/>
                <w:lang w:val="en-US"/>
              </w:rPr>
              <w:t>3</w:t>
            </w:r>
          </w:p>
        </w:tc>
        <w:tc>
          <w:tcPr>
            <w:tcW w:w="1007" w:type="dxa"/>
            <w:tcBorders>
              <w:top w:val="single" w:sz="4" w:space="0" w:color="000000"/>
              <w:left w:val="single" w:sz="4" w:space="0" w:color="000000"/>
              <w:bottom w:val="single" w:sz="4" w:space="0" w:color="000000"/>
              <w:right w:val="single" w:sz="4" w:space="0" w:color="000000"/>
            </w:tcBorders>
            <w:vAlign w:val="bottom"/>
            <w:hideMark/>
          </w:tcPr>
          <w:p w14:paraId="1E3A7DA8" w14:textId="77777777" w:rsidR="004A248B" w:rsidRPr="00F32A2E" w:rsidRDefault="004A248B" w:rsidP="00902C69">
            <w:pPr>
              <w:bidi/>
              <w:spacing w:line="276" w:lineRule="auto"/>
              <w:jc w:val="center"/>
              <w:rPr>
                <w:sz w:val="24"/>
                <w:szCs w:val="24"/>
                <w:lang w:val="en-US"/>
              </w:rPr>
            </w:pPr>
            <w:r w:rsidRPr="00F32A2E">
              <w:rPr>
                <w:sz w:val="24"/>
                <w:szCs w:val="24"/>
                <w:lang w:val="en-US"/>
              </w:rPr>
              <w:t>1500</w:t>
            </w:r>
          </w:p>
        </w:tc>
        <w:tc>
          <w:tcPr>
            <w:tcW w:w="1170" w:type="dxa"/>
            <w:tcBorders>
              <w:top w:val="single" w:sz="4" w:space="0" w:color="000000"/>
              <w:left w:val="single" w:sz="4" w:space="0" w:color="000000"/>
              <w:bottom w:val="single" w:sz="4" w:space="0" w:color="000000"/>
              <w:right w:val="single" w:sz="4" w:space="0" w:color="000000"/>
            </w:tcBorders>
            <w:vAlign w:val="bottom"/>
          </w:tcPr>
          <w:p w14:paraId="44F357E5" w14:textId="77777777" w:rsidR="004A248B" w:rsidRPr="00F32A2E" w:rsidRDefault="004A248B" w:rsidP="00902C69">
            <w:pPr>
              <w:bidi/>
              <w:spacing w:line="276" w:lineRule="auto"/>
              <w:jc w:val="center"/>
              <w:rPr>
                <w:sz w:val="24"/>
                <w:szCs w:val="24"/>
                <w:lang w:val="en-US"/>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467FB911" w14:textId="77777777" w:rsidR="004A248B" w:rsidRPr="00F32A2E" w:rsidRDefault="004A248B" w:rsidP="00902C69">
            <w:pPr>
              <w:bidi/>
              <w:jc w:val="center"/>
              <w:rPr>
                <w:b/>
                <w:bCs/>
                <w:sz w:val="24"/>
                <w:szCs w:val="24"/>
                <w:lang w:val="en-US"/>
              </w:rPr>
            </w:pPr>
          </w:p>
        </w:tc>
      </w:tr>
      <w:tr w:rsidR="004A248B" w14:paraId="4D586018" w14:textId="77777777" w:rsidTr="00902C69">
        <w:trPr>
          <w:trHeight w:val="1088"/>
          <w:jc w:val="center"/>
        </w:trPr>
        <w:tc>
          <w:tcPr>
            <w:tcW w:w="781" w:type="dxa"/>
            <w:tcBorders>
              <w:top w:val="single" w:sz="4" w:space="0" w:color="000000"/>
              <w:left w:val="single" w:sz="4" w:space="0" w:color="000000"/>
              <w:bottom w:val="single" w:sz="4" w:space="0" w:color="000000"/>
              <w:right w:val="single" w:sz="4" w:space="0" w:color="000000"/>
            </w:tcBorders>
            <w:hideMark/>
          </w:tcPr>
          <w:p w14:paraId="67BD6211" w14:textId="77777777" w:rsidR="004A248B" w:rsidRPr="00F32A2E" w:rsidRDefault="004A248B" w:rsidP="00902C69">
            <w:pPr>
              <w:tabs>
                <w:tab w:val="right" w:pos="326"/>
              </w:tabs>
              <w:spacing w:line="276" w:lineRule="auto"/>
              <w:jc w:val="center"/>
              <w:rPr>
                <w:sz w:val="24"/>
                <w:szCs w:val="24"/>
                <w:lang w:val="en-US"/>
              </w:rPr>
            </w:pPr>
            <w:r w:rsidRPr="00F32A2E">
              <w:rPr>
                <w:sz w:val="24"/>
                <w:szCs w:val="24"/>
                <w:lang w:val="en-US"/>
              </w:rPr>
              <w:t>3.2</w:t>
            </w:r>
          </w:p>
        </w:tc>
        <w:tc>
          <w:tcPr>
            <w:tcW w:w="5612" w:type="dxa"/>
            <w:tcBorders>
              <w:top w:val="single" w:sz="4" w:space="0" w:color="000000"/>
              <w:left w:val="single" w:sz="4" w:space="0" w:color="000000"/>
              <w:bottom w:val="single" w:sz="4" w:space="0" w:color="000000"/>
              <w:right w:val="single" w:sz="4" w:space="0" w:color="000000"/>
            </w:tcBorders>
            <w:hideMark/>
          </w:tcPr>
          <w:p w14:paraId="676826AD" w14:textId="77777777" w:rsidR="004A248B" w:rsidRPr="00F32A2E" w:rsidRDefault="004A248B" w:rsidP="00902C69">
            <w:pPr>
              <w:spacing w:line="276" w:lineRule="auto"/>
              <w:rPr>
                <w:sz w:val="24"/>
                <w:szCs w:val="24"/>
                <w:lang w:val="en-US"/>
              </w:rPr>
            </w:pPr>
            <w:r w:rsidRPr="00F32A2E">
              <w:rPr>
                <w:sz w:val="24"/>
                <w:szCs w:val="24"/>
                <w:lang w:val="en-US"/>
              </w:rPr>
              <w:t>Excavation for key trench foundation for clay core  depths( 1m) for the extension of the dam embankments  as per drawings and specification.</w:t>
            </w:r>
          </w:p>
        </w:tc>
        <w:tc>
          <w:tcPr>
            <w:tcW w:w="973" w:type="dxa"/>
            <w:tcBorders>
              <w:top w:val="single" w:sz="4" w:space="0" w:color="000000"/>
              <w:left w:val="single" w:sz="4" w:space="0" w:color="000000"/>
              <w:bottom w:val="single" w:sz="4" w:space="0" w:color="000000"/>
              <w:right w:val="single" w:sz="4" w:space="0" w:color="000000"/>
            </w:tcBorders>
            <w:vAlign w:val="bottom"/>
          </w:tcPr>
          <w:p w14:paraId="21A0A865" w14:textId="77777777" w:rsidR="004A248B" w:rsidRPr="00F32A2E" w:rsidRDefault="004A248B" w:rsidP="00902C69">
            <w:pPr>
              <w:spacing w:line="276" w:lineRule="auto"/>
              <w:jc w:val="center"/>
              <w:rPr>
                <w:sz w:val="24"/>
                <w:szCs w:val="24"/>
                <w:lang w:val="en-US"/>
              </w:rPr>
            </w:pPr>
          </w:p>
          <w:p w14:paraId="2B68F399" w14:textId="77777777" w:rsidR="004A248B" w:rsidRPr="00F32A2E" w:rsidRDefault="004A248B" w:rsidP="00902C69">
            <w:pPr>
              <w:spacing w:line="276" w:lineRule="auto"/>
              <w:jc w:val="center"/>
              <w:rPr>
                <w:sz w:val="24"/>
                <w:szCs w:val="24"/>
                <w:lang w:val="en-US"/>
              </w:rPr>
            </w:pPr>
            <w:r w:rsidRPr="00F32A2E">
              <w:rPr>
                <w:sz w:val="24"/>
                <w:szCs w:val="24"/>
                <w:lang w:val="en-US"/>
              </w:rPr>
              <w:t>m</w:t>
            </w:r>
            <w:r w:rsidRPr="00F32A2E">
              <w:rPr>
                <w:sz w:val="24"/>
                <w:szCs w:val="24"/>
                <w:vertAlign w:val="superscript"/>
                <w:lang w:val="en-US"/>
              </w:rPr>
              <w:t>3</w:t>
            </w:r>
          </w:p>
        </w:tc>
        <w:tc>
          <w:tcPr>
            <w:tcW w:w="1007" w:type="dxa"/>
            <w:tcBorders>
              <w:top w:val="single" w:sz="4" w:space="0" w:color="000000"/>
              <w:left w:val="single" w:sz="4" w:space="0" w:color="000000"/>
              <w:bottom w:val="single" w:sz="4" w:space="0" w:color="000000"/>
              <w:right w:val="single" w:sz="4" w:space="0" w:color="000000"/>
            </w:tcBorders>
            <w:vAlign w:val="bottom"/>
          </w:tcPr>
          <w:p w14:paraId="7456044E" w14:textId="77777777" w:rsidR="004A248B" w:rsidRPr="00F32A2E" w:rsidRDefault="004A248B" w:rsidP="00902C69">
            <w:pPr>
              <w:bidi/>
              <w:spacing w:line="276" w:lineRule="auto"/>
              <w:jc w:val="center"/>
              <w:rPr>
                <w:sz w:val="24"/>
                <w:szCs w:val="24"/>
                <w:lang w:val="en-US"/>
              </w:rPr>
            </w:pPr>
          </w:p>
          <w:p w14:paraId="22F0085E" w14:textId="77777777" w:rsidR="004A248B" w:rsidRPr="00F32A2E" w:rsidRDefault="004A248B" w:rsidP="00902C69">
            <w:pPr>
              <w:bidi/>
              <w:spacing w:line="276" w:lineRule="auto"/>
              <w:jc w:val="center"/>
              <w:rPr>
                <w:sz w:val="24"/>
                <w:szCs w:val="24"/>
                <w:lang w:val="en-US"/>
              </w:rPr>
            </w:pPr>
            <w:r w:rsidRPr="00F32A2E">
              <w:rPr>
                <w:sz w:val="24"/>
                <w:szCs w:val="24"/>
                <w:lang w:val="en-US"/>
              </w:rPr>
              <w:t>5000</w:t>
            </w:r>
          </w:p>
        </w:tc>
        <w:tc>
          <w:tcPr>
            <w:tcW w:w="1170" w:type="dxa"/>
            <w:tcBorders>
              <w:top w:val="single" w:sz="4" w:space="0" w:color="000000"/>
              <w:left w:val="single" w:sz="4" w:space="0" w:color="000000"/>
              <w:bottom w:val="single" w:sz="4" w:space="0" w:color="000000"/>
              <w:right w:val="single" w:sz="4" w:space="0" w:color="000000"/>
            </w:tcBorders>
            <w:vAlign w:val="bottom"/>
          </w:tcPr>
          <w:p w14:paraId="6D7DC481" w14:textId="77777777" w:rsidR="004A248B" w:rsidRPr="00F32A2E" w:rsidRDefault="004A248B" w:rsidP="00902C69">
            <w:pPr>
              <w:bidi/>
              <w:spacing w:line="276" w:lineRule="auto"/>
              <w:jc w:val="center"/>
              <w:rPr>
                <w:sz w:val="24"/>
                <w:szCs w:val="24"/>
                <w:lang w:val="en-US"/>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0CE87836" w14:textId="77777777" w:rsidR="004A248B" w:rsidRPr="00F32A2E" w:rsidRDefault="004A248B" w:rsidP="00902C69">
            <w:pPr>
              <w:bidi/>
              <w:jc w:val="center"/>
              <w:rPr>
                <w:b/>
                <w:bCs/>
                <w:sz w:val="24"/>
                <w:szCs w:val="24"/>
                <w:lang w:val="en-US"/>
              </w:rPr>
            </w:pPr>
          </w:p>
        </w:tc>
      </w:tr>
      <w:tr w:rsidR="004A248B" w14:paraId="48D81D15" w14:textId="77777777" w:rsidTr="00902C69">
        <w:trPr>
          <w:trHeight w:val="331"/>
          <w:jc w:val="center"/>
        </w:trPr>
        <w:tc>
          <w:tcPr>
            <w:tcW w:w="781" w:type="dxa"/>
            <w:tcBorders>
              <w:top w:val="single" w:sz="4" w:space="0" w:color="000000"/>
              <w:left w:val="single" w:sz="4" w:space="0" w:color="000000"/>
              <w:bottom w:val="single" w:sz="4" w:space="0" w:color="000000"/>
              <w:right w:val="single" w:sz="4" w:space="0" w:color="000000"/>
            </w:tcBorders>
            <w:hideMark/>
          </w:tcPr>
          <w:p w14:paraId="526B6690" w14:textId="77777777" w:rsidR="004A248B" w:rsidRPr="00F32A2E" w:rsidRDefault="004A248B" w:rsidP="00902C69">
            <w:pPr>
              <w:tabs>
                <w:tab w:val="right" w:pos="326"/>
              </w:tabs>
              <w:bidi/>
              <w:spacing w:line="276" w:lineRule="auto"/>
              <w:jc w:val="center"/>
              <w:rPr>
                <w:sz w:val="24"/>
                <w:szCs w:val="24"/>
                <w:lang w:val="en-US"/>
              </w:rPr>
            </w:pPr>
            <w:r w:rsidRPr="00F32A2E">
              <w:rPr>
                <w:sz w:val="24"/>
                <w:szCs w:val="24"/>
                <w:lang w:val="en-US"/>
              </w:rPr>
              <w:t>3.3</w:t>
            </w:r>
          </w:p>
        </w:tc>
        <w:tc>
          <w:tcPr>
            <w:tcW w:w="5612" w:type="dxa"/>
            <w:tcBorders>
              <w:top w:val="single" w:sz="4" w:space="0" w:color="000000"/>
              <w:left w:val="single" w:sz="4" w:space="0" w:color="000000"/>
              <w:bottom w:val="single" w:sz="4" w:space="0" w:color="000000"/>
              <w:right w:val="single" w:sz="4" w:space="0" w:color="000000"/>
            </w:tcBorders>
            <w:hideMark/>
          </w:tcPr>
          <w:p w14:paraId="7D4A8716" w14:textId="77777777" w:rsidR="004A248B" w:rsidRPr="00F32A2E" w:rsidRDefault="004A248B" w:rsidP="00902C69">
            <w:pPr>
              <w:bidi/>
              <w:spacing w:line="276" w:lineRule="auto"/>
              <w:jc w:val="right"/>
              <w:rPr>
                <w:sz w:val="24"/>
                <w:szCs w:val="24"/>
                <w:lang w:val="en-US"/>
              </w:rPr>
            </w:pPr>
            <w:r w:rsidRPr="00F32A2E">
              <w:rPr>
                <w:sz w:val="24"/>
                <w:szCs w:val="24"/>
                <w:lang w:val="en-US"/>
              </w:rPr>
              <w:t>Excavation for the U/S  2 m cutoff walls, depth 1m ,width 3m along the old existing main  spillway and install . Excavation for stilling basin, guide walls and aprons  per drawings and specification.</w:t>
            </w:r>
          </w:p>
        </w:tc>
        <w:tc>
          <w:tcPr>
            <w:tcW w:w="973" w:type="dxa"/>
            <w:tcBorders>
              <w:top w:val="single" w:sz="4" w:space="0" w:color="000000"/>
              <w:left w:val="single" w:sz="4" w:space="0" w:color="000000"/>
              <w:bottom w:val="single" w:sz="4" w:space="0" w:color="000000"/>
              <w:right w:val="single" w:sz="4" w:space="0" w:color="000000"/>
            </w:tcBorders>
            <w:vAlign w:val="bottom"/>
          </w:tcPr>
          <w:p w14:paraId="2F2D62F6" w14:textId="77777777" w:rsidR="004A248B" w:rsidRPr="00F32A2E" w:rsidRDefault="004A248B" w:rsidP="00902C69">
            <w:pPr>
              <w:bidi/>
              <w:spacing w:line="276" w:lineRule="auto"/>
              <w:jc w:val="center"/>
              <w:rPr>
                <w:sz w:val="24"/>
                <w:szCs w:val="24"/>
                <w:lang w:val="en-US"/>
              </w:rPr>
            </w:pPr>
          </w:p>
          <w:p w14:paraId="7B3A3687" w14:textId="77777777" w:rsidR="004A248B" w:rsidRPr="00F32A2E" w:rsidRDefault="004A248B" w:rsidP="00902C69">
            <w:pPr>
              <w:bidi/>
              <w:spacing w:line="276" w:lineRule="auto"/>
              <w:jc w:val="center"/>
              <w:rPr>
                <w:sz w:val="24"/>
                <w:szCs w:val="24"/>
                <w:lang w:val="en-US"/>
              </w:rPr>
            </w:pPr>
            <w:r w:rsidRPr="00F32A2E">
              <w:rPr>
                <w:sz w:val="24"/>
                <w:szCs w:val="24"/>
                <w:lang w:val="en-US"/>
              </w:rPr>
              <w:t>m</w:t>
            </w:r>
            <w:r w:rsidRPr="00F32A2E">
              <w:rPr>
                <w:sz w:val="24"/>
                <w:szCs w:val="24"/>
                <w:vertAlign w:val="superscript"/>
                <w:lang w:val="en-US"/>
              </w:rPr>
              <w:t>3</w:t>
            </w:r>
          </w:p>
        </w:tc>
        <w:tc>
          <w:tcPr>
            <w:tcW w:w="1007" w:type="dxa"/>
            <w:tcBorders>
              <w:top w:val="single" w:sz="4" w:space="0" w:color="000000"/>
              <w:left w:val="single" w:sz="4" w:space="0" w:color="000000"/>
              <w:bottom w:val="single" w:sz="4" w:space="0" w:color="000000"/>
              <w:right w:val="single" w:sz="4" w:space="0" w:color="000000"/>
            </w:tcBorders>
            <w:vAlign w:val="bottom"/>
          </w:tcPr>
          <w:p w14:paraId="034ADDF8" w14:textId="77777777" w:rsidR="004A248B" w:rsidRPr="00F32A2E" w:rsidRDefault="004A248B" w:rsidP="00902C69">
            <w:pPr>
              <w:bidi/>
              <w:spacing w:line="276" w:lineRule="auto"/>
              <w:jc w:val="center"/>
              <w:rPr>
                <w:sz w:val="24"/>
                <w:szCs w:val="24"/>
                <w:lang w:val="en-US"/>
              </w:rPr>
            </w:pPr>
          </w:p>
          <w:p w14:paraId="6A322F8F" w14:textId="77777777" w:rsidR="004A248B" w:rsidRPr="00F32A2E" w:rsidRDefault="004A248B" w:rsidP="00902C69">
            <w:pPr>
              <w:bidi/>
              <w:spacing w:line="276" w:lineRule="auto"/>
              <w:jc w:val="center"/>
              <w:rPr>
                <w:sz w:val="24"/>
                <w:szCs w:val="24"/>
                <w:lang w:val="en-US"/>
              </w:rPr>
            </w:pPr>
            <w:r w:rsidRPr="00F32A2E">
              <w:rPr>
                <w:sz w:val="24"/>
                <w:szCs w:val="24"/>
                <w:lang w:val="en-US"/>
              </w:rPr>
              <w:t>1200</w:t>
            </w:r>
          </w:p>
        </w:tc>
        <w:tc>
          <w:tcPr>
            <w:tcW w:w="1170" w:type="dxa"/>
            <w:tcBorders>
              <w:top w:val="single" w:sz="4" w:space="0" w:color="000000"/>
              <w:left w:val="single" w:sz="4" w:space="0" w:color="000000"/>
              <w:bottom w:val="single" w:sz="4" w:space="0" w:color="000000"/>
              <w:right w:val="single" w:sz="4" w:space="0" w:color="000000"/>
            </w:tcBorders>
            <w:vAlign w:val="bottom"/>
          </w:tcPr>
          <w:p w14:paraId="22577132" w14:textId="77777777" w:rsidR="004A248B" w:rsidRPr="00F32A2E" w:rsidRDefault="004A248B" w:rsidP="00902C69">
            <w:pPr>
              <w:bidi/>
              <w:spacing w:line="276" w:lineRule="auto"/>
              <w:jc w:val="center"/>
              <w:rPr>
                <w:sz w:val="24"/>
                <w:szCs w:val="24"/>
                <w:lang w:val="en-US"/>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0F9E5964" w14:textId="77777777" w:rsidR="004A248B" w:rsidRPr="00F32A2E" w:rsidRDefault="004A248B" w:rsidP="00902C69">
            <w:pPr>
              <w:bidi/>
              <w:jc w:val="center"/>
              <w:rPr>
                <w:b/>
                <w:bCs/>
                <w:sz w:val="24"/>
                <w:szCs w:val="24"/>
                <w:lang w:val="en-US"/>
              </w:rPr>
            </w:pPr>
          </w:p>
        </w:tc>
      </w:tr>
      <w:tr w:rsidR="004A248B" w14:paraId="61FAFF63" w14:textId="77777777" w:rsidTr="00902C69">
        <w:trPr>
          <w:trHeight w:val="331"/>
          <w:jc w:val="center"/>
        </w:trPr>
        <w:tc>
          <w:tcPr>
            <w:tcW w:w="781" w:type="dxa"/>
            <w:tcBorders>
              <w:top w:val="single" w:sz="4" w:space="0" w:color="000000"/>
              <w:left w:val="single" w:sz="4" w:space="0" w:color="000000"/>
              <w:bottom w:val="single" w:sz="4" w:space="0" w:color="000000"/>
              <w:right w:val="single" w:sz="4" w:space="0" w:color="000000"/>
            </w:tcBorders>
          </w:tcPr>
          <w:p w14:paraId="25E07A9C" w14:textId="77777777" w:rsidR="004A248B" w:rsidRPr="00F32A2E" w:rsidRDefault="004A248B" w:rsidP="00902C69">
            <w:pPr>
              <w:tabs>
                <w:tab w:val="right" w:pos="326"/>
              </w:tabs>
              <w:bidi/>
              <w:spacing w:line="276" w:lineRule="auto"/>
              <w:jc w:val="center"/>
              <w:rPr>
                <w:sz w:val="24"/>
                <w:szCs w:val="24"/>
                <w:lang w:val="en-US"/>
              </w:rPr>
            </w:pPr>
          </w:p>
        </w:tc>
        <w:tc>
          <w:tcPr>
            <w:tcW w:w="5612" w:type="dxa"/>
            <w:tcBorders>
              <w:top w:val="single" w:sz="4" w:space="0" w:color="000000"/>
              <w:left w:val="single" w:sz="4" w:space="0" w:color="000000"/>
              <w:bottom w:val="single" w:sz="4" w:space="0" w:color="000000"/>
              <w:right w:val="single" w:sz="4" w:space="0" w:color="000000"/>
            </w:tcBorders>
          </w:tcPr>
          <w:p w14:paraId="2FCC6D31" w14:textId="77777777" w:rsidR="004A248B" w:rsidRPr="00F32A2E" w:rsidRDefault="004A248B" w:rsidP="00902C69">
            <w:pPr>
              <w:bidi/>
              <w:spacing w:line="276" w:lineRule="auto"/>
              <w:jc w:val="right"/>
              <w:rPr>
                <w:sz w:val="24"/>
                <w:szCs w:val="24"/>
                <w:lang w:val="en-US"/>
              </w:rPr>
            </w:pPr>
            <w:r w:rsidRPr="00F32A2E">
              <w:rPr>
                <w:sz w:val="24"/>
                <w:szCs w:val="24"/>
                <w:lang w:val="en-US"/>
              </w:rPr>
              <w:t>Provide material and install of geo-membrane  0.5mm depth 2m , length  of 75m from HDPE sheet to cut the seepage under the spillway</w:t>
            </w:r>
          </w:p>
        </w:tc>
        <w:tc>
          <w:tcPr>
            <w:tcW w:w="973" w:type="dxa"/>
            <w:tcBorders>
              <w:top w:val="single" w:sz="4" w:space="0" w:color="000000"/>
              <w:left w:val="single" w:sz="4" w:space="0" w:color="000000"/>
              <w:bottom w:val="single" w:sz="4" w:space="0" w:color="000000"/>
              <w:right w:val="single" w:sz="4" w:space="0" w:color="000000"/>
            </w:tcBorders>
            <w:vAlign w:val="bottom"/>
          </w:tcPr>
          <w:p w14:paraId="5085C552" w14:textId="77777777" w:rsidR="004A248B" w:rsidRPr="00F32A2E" w:rsidRDefault="004A248B" w:rsidP="00902C69">
            <w:pPr>
              <w:bidi/>
              <w:spacing w:line="276" w:lineRule="auto"/>
              <w:jc w:val="center"/>
              <w:rPr>
                <w:sz w:val="24"/>
                <w:szCs w:val="24"/>
                <w:vertAlign w:val="superscript"/>
                <w:lang w:val="en-US"/>
              </w:rPr>
            </w:pPr>
            <w:r w:rsidRPr="00F32A2E">
              <w:rPr>
                <w:sz w:val="24"/>
                <w:szCs w:val="24"/>
                <w:lang w:val="en-US"/>
              </w:rPr>
              <w:t>M</w:t>
            </w:r>
            <w:r w:rsidRPr="00F32A2E">
              <w:rPr>
                <w:sz w:val="24"/>
                <w:szCs w:val="24"/>
                <w:vertAlign w:val="superscript"/>
                <w:lang w:val="en-US"/>
              </w:rPr>
              <w:t>2</w:t>
            </w:r>
          </w:p>
        </w:tc>
        <w:tc>
          <w:tcPr>
            <w:tcW w:w="1007" w:type="dxa"/>
            <w:tcBorders>
              <w:top w:val="single" w:sz="4" w:space="0" w:color="000000"/>
              <w:left w:val="single" w:sz="4" w:space="0" w:color="000000"/>
              <w:bottom w:val="single" w:sz="4" w:space="0" w:color="000000"/>
              <w:right w:val="single" w:sz="4" w:space="0" w:color="000000"/>
            </w:tcBorders>
            <w:vAlign w:val="bottom"/>
          </w:tcPr>
          <w:p w14:paraId="36EFB06F" w14:textId="77777777" w:rsidR="004A248B" w:rsidRPr="00F32A2E" w:rsidRDefault="004A248B" w:rsidP="00902C69">
            <w:pPr>
              <w:bidi/>
              <w:spacing w:line="276" w:lineRule="auto"/>
              <w:jc w:val="center"/>
              <w:rPr>
                <w:sz w:val="24"/>
                <w:szCs w:val="24"/>
                <w:lang w:val="en-US"/>
              </w:rPr>
            </w:pPr>
            <w:r w:rsidRPr="00F32A2E">
              <w:rPr>
                <w:sz w:val="24"/>
                <w:szCs w:val="24"/>
                <w:lang w:val="en-US"/>
              </w:rPr>
              <w:t>150</w:t>
            </w:r>
          </w:p>
        </w:tc>
        <w:tc>
          <w:tcPr>
            <w:tcW w:w="1170" w:type="dxa"/>
            <w:tcBorders>
              <w:top w:val="single" w:sz="4" w:space="0" w:color="000000"/>
              <w:left w:val="single" w:sz="4" w:space="0" w:color="000000"/>
              <w:bottom w:val="single" w:sz="4" w:space="0" w:color="000000"/>
              <w:right w:val="single" w:sz="4" w:space="0" w:color="000000"/>
            </w:tcBorders>
            <w:vAlign w:val="bottom"/>
          </w:tcPr>
          <w:p w14:paraId="24505D68" w14:textId="77777777" w:rsidR="004A248B" w:rsidRPr="00F32A2E" w:rsidRDefault="004A248B" w:rsidP="00902C69">
            <w:pPr>
              <w:bidi/>
              <w:spacing w:line="276" w:lineRule="auto"/>
              <w:jc w:val="center"/>
              <w:rPr>
                <w:sz w:val="24"/>
                <w:szCs w:val="24"/>
                <w:lang w:val="en-US"/>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3A1C1268" w14:textId="77777777" w:rsidR="004A248B" w:rsidRPr="00F32A2E" w:rsidRDefault="004A248B" w:rsidP="00902C69">
            <w:pPr>
              <w:bidi/>
              <w:jc w:val="center"/>
              <w:rPr>
                <w:b/>
                <w:bCs/>
                <w:sz w:val="24"/>
                <w:szCs w:val="24"/>
                <w:lang w:val="en-US"/>
              </w:rPr>
            </w:pPr>
          </w:p>
        </w:tc>
      </w:tr>
      <w:tr w:rsidR="004A248B" w14:paraId="46A6DF2F" w14:textId="77777777" w:rsidTr="00902C69">
        <w:trPr>
          <w:trHeight w:val="2105"/>
          <w:jc w:val="center"/>
        </w:trPr>
        <w:tc>
          <w:tcPr>
            <w:tcW w:w="781" w:type="dxa"/>
            <w:tcBorders>
              <w:top w:val="single" w:sz="4" w:space="0" w:color="000000"/>
              <w:left w:val="single" w:sz="4" w:space="0" w:color="000000"/>
              <w:bottom w:val="single" w:sz="4" w:space="0" w:color="000000"/>
              <w:right w:val="single" w:sz="4" w:space="0" w:color="000000"/>
            </w:tcBorders>
            <w:hideMark/>
          </w:tcPr>
          <w:p w14:paraId="75247079" w14:textId="77777777" w:rsidR="004A248B" w:rsidRPr="00F32A2E" w:rsidRDefault="004A248B" w:rsidP="00902C69">
            <w:pPr>
              <w:spacing w:line="276" w:lineRule="auto"/>
              <w:jc w:val="center"/>
              <w:rPr>
                <w:sz w:val="24"/>
                <w:szCs w:val="24"/>
                <w:lang w:val="en-US"/>
              </w:rPr>
            </w:pPr>
            <w:r w:rsidRPr="00F32A2E">
              <w:rPr>
                <w:sz w:val="24"/>
                <w:szCs w:val="24"/>
                <w:lang w:val="en-US"/>
              </w:rPr>
              <w:t>3.4</w:t>
            </w:r>
          </w:p>
        </w:tc>
        <w:tc>
          <w:tcPr>
            <w:tcW w:w="5612" w:type="dxa"/>
            <w:tcBorders>
              <w:top w:val="single" w:sz="4" w:space="0" w:color="000000"/>
              <w:left w:val="single" w:sz="4" w:space="0" w:color="000000"/>
              <w:bottom w:val="single" w:sz="4" w:space="0" w:color="000000"/>
              <w:right w:val="single" w:sz="4" w:space="0" w:color="000000"/>
            </w:tcBorders>
            <w:hideMark/>
          </w:tcPr>
          <w:p w14:paraId="11FBC74C" w14:textId="77777777" w:rsidR="004A248B" w:rsidRPr="00F32A2E" w:rsidRDefault="004A248B" w:rsidP="00902C69">
            <w:pPr>
              <w:spacing w:after="200"/>
              <w:contextualSpacing/>
              <w:jc w:val="both"/>
              <w:rPr>
                <w:sz w:val="24"/>
                <w:szCs w:val="24"/>
                <w:lang w:val="en-US"/>
              </w:rPr>
            </w:pPr>
            <w:r w:rsidRPr="00F32A2E">
              <w:rPr>
                <w:sz w:val="24"/>
                <w:szCs w:val="24"/>
                <w:lang w:val="en-US"/>
              </w:rPr>
              <w:t xml:space="preserve">Provide material (from excavated hafir soil) and construct of silty clay material a compacted homogenous clay dam embankment,  founded on silty clay strata (to 95% of dry density)  for compaction by layer equal or less than  </w:t>
            </w:r>
            <w:smartTag w:uri="urn:schemas-microsoft-com:office:smarttags" w:element="metricconverter">
              <w:smartTagPr>
                <w:attr w:name="ProductID" w:val="0.25 m"/>
              </w:smartTagPr>
              <w:r w:rsidRPr="00F32A2E">
                <w:rPr>
                  <w:sz w:val="24"/>
                  <w:szCs w:val="24"/>
                  <w:lang w:val="en-US"/>
                </w:rPr>
                <w:t>0.25 m</w:t>
              </w:r>
            </w:smartTag>
            <w:r w:rsidRPr="00F32A2E">
              <w:rPr>
                <w:sz w:val="24"/>
                <w:szCs w:val="24"/>
                <w:lang w:val="en-US"/>
              </w:rPr>
              <w:t xml:space="preserve"> thickness, free of organic matter, tree roots .. etc, including key trench filling, as per drawings, specifications and the directions of the Engineers. The barrow area at the reservoir from proposed hafir 200mx300mx2.7m</w:t>
            </w:r>
          </w:p>
        </w:tc>
        <w:tc>
          <w:tcPr>
            <w:tcW w:w="973" w:type="dxa"/>
            <w:tcBorders>
              <w:top w:val="single" w:sz="4" w:space="0" w:color="000000"/>
              <w:left w:val="single" w:sz="4" w:space="0" w:color="000000"/>
              <w:bottom w:val="single" w:sz="4" w:space="0" w:color="000000"/>
              <w:right w:val="single" w:sz="4" w:space="0" w:color="000000"/>
            </w:tcBorders>
            <w:vAlign w:val="bottom"/>
          </w:tcPr>
          <w:p w14:paraId="03197379" w14:textId="77777777" w:rsidR="004A248B" w:rsidRPr="00F32A2E" w:rsidRDefault="004A248B" w:rsidP="00902C69">
            <w:pPr>
              <w:spacing w:line="276" w:lineRule="auto"/>
              <w:jc w:val="center"/>
              <w:rPr>
                <w:sz w:val="24"/>
                <w:szCs w:val="24"/>
                <w:lang w:val="en-US"/>
              </w:rPr>
            </w:pPr>
          </w:p>
          <w:p w14:paraId="026F99AA" w14:textId="77777777" w:rsidR="004A248B" w:rsidRPr="00F32A2E" w:rsidRDefault="004A248B" w:rsidP="00902C69">
            <w:pPr>
              <w:spacing w:line="276" w:lineRule="auto"/>
              <w:jc w:val="center"/>
              <w:rPr>
                <w:sz w:val="24"/>
                <w:szCs w:val="24"/>
                <w:lang w:val="en-US"/>
              </w:rPr>
            </w:pPr>
          </w:p>
          <w:p w14:paraId="0E66C4C9" w14:textId="77777777" w:rsidR="004A248B" w:rsidRPr="00F32A2E" w:rsidRDefault="004A248B" w:rsidP="00902C69">
            <w:pPr>
              <w:spacing w:line="276" w:lineRule="auto"/>
              <w:jc w:val="center"/>
              <w:rPr>
                <w:sz w:val="24"/>
                <w:szCs w:val="24"/>
                <w:lang w:val="en-US"/>
              </w:rPr>
            </w:pPr>
          </w:p>
          <w:p w14:paraId="17981C13" w14:textId="77777777" w:rsidR="004A248B" w:rsidRPr="00F32A2E" w:rsidRDefault="004A248B" w:rsidP="00902C69">
            <w:pPr>
              <w:spacing w:line="276" w:lineRule="auto"/>
              <w:jc w:val="center"/>
              <w:rPr>
                <w:sz w:val="24"/>
                <w:szCs w:val="24"/>
                <w:lang w:val="en-US"/>
              </w:rPr>
            </w:pPr>
          </w:p>
          <w:p w14:paraId="4179B493" w14:textId="77777777" w:rsidR="004A248B" w:rsidRPr="00F32A2E" w:rsidRDefault="004A248B" w:rsidP="00902C69">
            <w:pPr>
              <w:spacing w:line="276" w:lineRule="auto"/>
              <w:jc w:val="center"/>
              <w:rPr>
                <w:sz w:val="24"/>
                <w:szCs w:val="24"/>
                <w:lang w:val="en-US"/>
              </w:rPr>
            </w:pPr>
          </w:p>
          <w:p w14:paraId="75115178" w14:textId="77777777" w:rsidR="004A248B" w:rsidRPr="00F32A2E" w:rsidRDefault="004A248B" w:rsidP="00902C69">
            <w:pPr>
              <w:spacing w:line="276" w:lineRule="auto"/>
              <w:jc w:val="center"/>
              <w:rPr>
                <w:sz w:val="24"/>
                <w:szCs w:val="24"/>
                <w:lang w:val="en-US"/>
              </w:rPr>
            </w:pPr>
            <w:r w:rsidRPr="00F32A2E">
              <w:rPr>
                <w:sz w:val="24"/>
                <w:szCs w:val="24"/>
                <w:lang w:val="en-US"/>
              </w:rPr>
              <w:t>m</w:t>
            </w:r>
            <w:r w:rsidRPr="00F32A2E">
              <w:rPr>
                <w:sz w:val="24"/>
                <w:szCs w:val="24"/>
                <w:vertAlign w:val="superscript"/>
                <w:lang w:val="en-US"/>
              </w:rPr>
              <w:t>3</w:t>
            </w:r>
          </w:p>
        </w:tc>
        <w:tc>
          <w:tcPr>
            <w:tcW w:w="1007" w:type="dxa"/>
            <w:tcBorders>
              <w:top w:val="single" w:sz="4" w:space="0" w:color="000000"/>
              <w:left w:val="single" w:sz="4" w:space="0" w:color="000000"/>
              <w:bottom w:val="single" w:sz="4" w:space="0" w:color="000000"/>
              <w:right w:val="single" w:sz="4" w:space="0" w:color="000000"/>
            </w:tcBorders>
            <w:vAlign w:val="bottom"/>
          </w:tcPr>
          <w:p w14:paraId="346F7011" w14:textId="77777777" w:rsidR="004A248B" w:rsidRPr="00F32A2E" w:rsidRDefault="004A248B" w:rsidP="00902C69">
            <w:pPr>
              <w:bidi/>
              <w:spacing w:line="276" w:lineRule="auto"/>
              <w:jc w:val="center"/>
              <w:rPr>
                <w:sz w:val="24"/>
                <w:szCs w:val="24"/>
                <w:lang w:val="en-US"/>
              </w:rPr>
            </w:pPr>
          </w:p>
          <w:p w14:paraId="322AFF3D" w14:textId="77777777" w:rsidR="004A248B" w:rsidRPr="00F32A2E" w:rsidRDefault="004A248B" w:rsidP="00902C69">
            <w:pPr>
              <w:bidi/>
              <w:spacing w:line="276" w:lineRule="auto"/>
              <w:jc w:val="center"/>
              <w:rPr>
                <w:sz w:val="24"/>
                <w:szCs w:val="24"/>
                <w:lang w:val="en-US"/>
              </w:rPr>
            </w:pPr>
          </w:p>
          <w:p w14:paraId="368E9071" w14:textId="77777777" w:rsidR="004A248B" w:rsidRPr="00F32A2E" w:rsidRDefault="004A248B" w:rsidP="00902C69">
            <w:pPr>
              <w:bidi/>
              <w:spacing w:line="276" w:lineRule="auto"/>
              <w:jc w:val="center"/>
              <w:rPr>
                <w:sz w:val="24"/>
                <w:szCs w:val="24"/>
                <w:lang w:val="en-US"/>
              </w:rPr>
            </w:pPr>
          </w:p>
          <w:p w14:paraId="16480B41" w14:textId="77777777" w:rsidR="004A248B" w:rsidRPr="00F32A2E" w:rsidRDefault="004A248B" w:rsidP="00902C69">
            <w:pPr>
              <w:bidi/>
              <w:spacing w:line="276" w:lineRule="auto"/>
              <w:jc w:val="center"/>
              <w:rPr>
                <w:sz w:val="24"/>
                <w:szCs w:val="24"/>
                <w:lang w:val="en-US"/>
              </w:rPr>
            </w:pPr>
          </w:p>
          <w:p w14:paraId="64E48C09" w14:textId="77777777" w:rsidR="004A248B" w:rsidRPr="00F32A2E" w:rsidRDefault="004A248B" w:rsidP="00902C69">
            <w:pPr>
              <w:bidi/>
              <w:spacing w:line="276" w:lineRule="auto"/>
              <w:jc w:val="center"/>
              <w:rPr>
                <w:sz w:val="24"/>
                <w:szCs w:val="24"/>
                <w:lang w:val="en-US"/>
              </w:rPr>
            </w:pPr>
          </w:p>
          <w:p w14:paraId="2EDD23CA" w14:textId="77777777" w:rsidR="004A248B" w:rsidRPr="00F32A2E" w:rsidRDefault="004A248B" w:rsidP="00902C69">
            <w:pPr>
              <w:bidi/>
              <w:spacing w:line="276" w:lineRule="auto"/>
              <w:jc w:val="center"/>
              <w:rPr>
                <w:sz w:val="24"/>
                <w:szCs w:val="24"/>
                <w:lang w:val="en-US"/>
              </w:rPr>
            </w:pPr>
            <w:r w:rsidRPr="00F32A2E">
              <w:rPr>
                <w:sz w:val="24"/>
                <w:szCs w:val="24"/>
                <w:lang w:val="en-US"/>
              </w:rPr>
              <w:t>23000</w:t>
            </w:r>
          </w:p>
        </w:tc>
        <w:tc>
          <w:tcPr>
            <w:tcW w:w="1170" w:type="dxa"/>
            <w:tcBorders>
              <w:top w:val="single" w:sz="4" w:space="0" w:color="000000"/>
              <w:left w:val="single" w:sz="4" w:space="0" w:color="000000"/>
              <w:bottom w:val="single" w:sz="4" w:space="0" w:color="000000"/>
              <w:right w:val="single" w:sz="4" w:space="0" w:color="000000"/>
            </w:tcBorders>
            <w:vAlign w:val="bottom"/>
          </w:tcPr>
          <w:p w14:paraId="74B2D326" w14:textId="77777777" w:rsidR="004A248B" w:rsidRPr="00F32A2E" w:rsidRDefault="004A248B" w:rsidP="00902C69">
            <w:pPr>
              <w:bidi/>
              <w:spacing w:line="276" w:lineRule="auto"/>
              <w:jc w:val="center"/>
              <w:rPr>
                <w:sz w:val="24"/>
                <w:szCs w:val="24"/>
                <w:lang w:val="en-US"/>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0B5B3FAF" w14:textId="77777777" w:rsidR="004A248B" w:rsidRPr="00F32A2E" w:rsidRDefault="004A248B" w:rsidP="00902C69">
            <w:pPr>
              <w:bidi/>
              <w:jc w:val="center"/>
              <w:rPr>
                <w:b/>
                <w:bCs/>
                <w:sz w:val="24"/>
                <w:szCs w:val="24"/>
                <w:lang w:val="en-US"/>
              </w:rPr>
            </w:pPr>
          </w:p>
        </w:tc>
      </w:tr>
      <w:tr w:rsidR="004A248B" w14:paraId="74A480F1" w14:textId="77777777" w:rsidTr="00902C69">
        <w:trPr>
          <w:trHeight w:val="638"/>
          <w:jc w:val="center"/>
        </w:trPr>
        <w:tc>
          <w:tcPr>
            <w:tcW w:w="781" w:type="dxa"/>
            <w:tcBorders>
              <w:top w:val="single" w:sz="4" w:space="0" w:color="000000"/>
              <w:left w:val="single" w:sz="4" w:space="0" w:color="000000"/>
              <w:bottom w:val="single" w:sz="4" w:space="0" w:color="000000"/>
              <w:right w:val="single" w:sz="4" w:space="0" w:color="000000"/>
            </w:tcBorders>
            <w:hideMark/>
          </w:tcPr>
          <w:p w14:paraId="0ACCFA46" w14:textId="77777777" w:rsidR="004A248B" w:rsidRPr="00F32A2E" w:rsidRDefault="004A248B" w:rsidP="00902C69">
            <w:pPr>
              <w:bidi/>
              <w:spacing w:line="276" w:lineRule="auto"/>
              <w:jc w:val="center"/>
              <w:rPr>
                <w:sz w:val="24"/>
                <w:szCs w:val="24"/>
                <w:lang w:val="en-US"/>
              </w:rPr>
            </w:pPr>
            <w:r w:rsidRPr="00F32A2E">
              <w:rPr>
                <w:sz w:val="24"/>
                <w:szCs w:val="24"/>
                <w:lang w:val="en-US"/>
              </w:rPr>
              <w:t>3.5</w:t>
            </w:r>
          </w:p>
        </w:tc>
        <w:tc>
          <w:tcPr>
            <w:tcW w:w="5612" w:type="dxa"/>
            <w:tcBorders>
              <w:top w:val="single" w:sz="4" w:space="0" w:color="000000"/>
              <w:left w:val="single" w:sz="4" w:space="0" w:color="000000"/>
              <w:bottom w:val="single" w:sz="4" w:space="0" w:color="000000"/>
              <w:right w:val="single" w:sz="4" w:space="0" w:color="000000"/>
            </w:tcBorders>
            <w:hideMark/>
          </w:tcPr>
          <w:p w14:paraId="74AA0DFE" w14:textId="77777777" w:rsidR="004A248B" w:rsidRPr="00F32A2E" w:rsidRDefault="004A248B" w:rsidP="00902C69">
            <w:pPr>
              <w:bidi/>
              <w:spacing w:line="276" w:lineRule="auto"/>
              <w:jc w:val="right"/>
              <w:rPr>
                <w:sz w:val="24"/>
                <w:szCs w:val="24"/>
                <w:lang w:val="en-US"/>
              </w:rPr>
            </w:pPr>
            <w:r w:rsidRPr="00F32A2E">
              <w:rPr>
                <w:sz w:val="24"/>
                <w:szCs w:val="24"/>
                <w:lang w:val="en-US"/>
              </w:rPr>
              <w:t xml:space="preserve">Provide material and place of compacted not sieved gravel or bolder materials 100mm for crest &amp; u/s and </w:t>
            </w:r>
            <w:r w:rsidRPr="00F32A2E">
              <w:rPr>
                <w:sz w:val="24"/>
                <w:szCs w:val="24"/>
                <w:lang w:val="en-US"/>
              </w:rPr>
              <w:lastRenderedPageBreak/>
              <w:t>200mm for u/s thickness of well graded gravel with bolder   for dam and protection embankments crest protection and  for both D/S &amp; U/S slope as per drawings and specification.</w:t>
            </w:r>
          </w:p>
        </w:tc>
        <w:tc>
          <w:tcPr>
            <w:tcW w:w="973" w:type="dxa"/>
            <w:tcBorders>
              <w:top w:val="single" w:sz="4" w:space="0" w:color="000000"/>
              <w:left w:val="single" w:sz="4" w:space="0" w:color="000000"/>
              <w:bottom w:val="single" w:sz="4" w:space="0" w:color="000000"/>
              <w:right w:val="single" w:sz="4" w:space="0" w:color="000000"/>
            </w:tcBorders>
            <w:vAlign w:val="bottom"/>
          </w:tcPr>
          <w:p w14:paraId="3AE7BCD0" w14:textId="77777777" w:rsidR="004A248B" w:rsidRPr="00F32A2E" w:rsidRDefault="004A248B" w:rsidP="00902C69">
            <w:pPr>
              <w:bidi/>
              <w:spacing w:line="276" w:lineRule="auto"/>
              <w:jc w:val="center"/>
              <w:rPr>
                <w:sz w:val="24"/>
                <w:szCs w:val="24"/>
                <w:lang w:val="en-US"/>
              </w:rPr>
            </w:pPr>
          </w:p>
          <w:p w14:paraId="674354FF" w14:textId="77777777" w:rsidR="004A248B" w:rsidRPr="00F32A2E" w:rsidRDefault="004A248B" w:rsidP="00902C69">
            <w:pPr>
              <w:bidi/>
              <w:spacing w:line="276" w:lineRule="auto"/>
              <w:jc w:val="center"/>
              <w:rPr>
                <w:sz w:val="24"/>
                <w:szCs w:val="24"/>
                <w:lang w:val="en-US"/>
              </w:rPr>
            </w:pPr>
            <w:r w:rsidRPr="00F32A2E">
              <w:rPr>
                <w:sz w:val="24"/>
                <w:szCs w:val="24"/>
                <w:lang w:val="en-US"/>
              </w:rPr>
              <w:t>m</w:t>
            </w:r>
            <w:r w:rsidRPr="00F32A2E">
              <w:rPr>
                <w:sz w:val="24"/>
                <w:szCs w:val="24"/>
                <w:vertAlign w:val="superscript"/>
                <w:lang w:val="en-US"/>
              </w:rPr>
              <w:t>3</w:t>
            </w:r>
          </w:p>
        </w:tc>
        <w:tc>
          <w:tcPr>
            <w:tcW w:w="1007" w:type="dxa"/>
            <w:tcBorders>
              <w:top w:val="single" w:sz="4" w:space="0" w:color="000000"/>
              <w:left w:val="single" w:sz="4" w:space="0" w:color="000000"/>
              <w:bottom w:val="single" w:sz="4" w:space="0" w:color="000000"/>
              <w:right w:val="single" w:sz="4" w:space="0" w:color="000000"/>
            </w:tcBorders>
            <w:vAlign w:val="bottom"/>
          </w:tcPr>
          <w:p w14:paraId="1D20A7E2" w14:textId="77777777" w:rsidR="004A248B" w:rsidRPr="00F32A2E" w:rsidRDefault="004A248B" w:rsidP="00902C69">
            <w:pPr>
              <w:bidi/>
              <w:spacing w:line="276" w:lineRule="auto"/>
              <w:jc w:val="center"/>
              <w:rPr>
                <w:sz w:val="24"/>
                <w:szCs w:val="24"/>
                <w:lang w:val="en-US"/>
              </w:rPr>
            </w:pPr>
          </w:p>
          <w:p w14:paraId="08D55C80" w14:textId="77777777" w:rsidR="004A248B" w:rsidRPr="00F32A2E" w:rsidRDefault="004A248B" w:rsidP="00902C69">
            <w:pPr>
              <w:bidi/>
              <w:spacing w:line="276" w:lineRule="auto"/>
              <w:jc w:val="center"/>
              <w:rPr>
                <w:sz w:val="24"/>
                <w:szCs w:val="24"/>
                <w:lang w:val="en-US"/>
              </w:rPr>
            </w:pPr>
            <w:r w:rsidRPr="00F32A2E">
              <w:rPr>
                <w:sz w:val="24"/>
                <w:szCs w:val="24"/>
                <w:lang w:val="en-US"/>
              </w:rPr>
              <w:t>2355</w:t>
            </w:r>
          </w:p>
        </w:tc>
        <w:tc>
          <w:tcPr>
            <w:tcW w:w="1170" w:type="dxa"/>
            <w:tcBorders>
              <w:top w:val="single" w:sz="4" w:space="0" w:color="000000"/>
              <w:left w:val="single" w:sz="4" w:space="0" w:color="000000"/>
              <w:bottom w:val="single" w:sz="4" w:space="0" w:color="000000"/>
              <w:right w:val="single" w:sz="4" w:space="0" w:color="000000"/>
            </w:tcBorders>
            <w:vAlign w:val="bottom"/>
          </w:tcPr>
          <w:p w14:paraId="7C4A5457" w14:textId="77777777" w:rsidR="004A248B" w:rsidRPr="00F32A2E" w:rsidRDefault="004A248B" w:rsidP="00902C69">
            <w:pPr>
              <w:bidi/>
              <w:spacing w:line="276" w:lineRule="auto"/>
              <w:jc w:val="center"/>
              <w:rPr>
                <w:sz w:val="24"/>
                <w:szCs w:val="24"/>
                <w:lang w:val="en-US"/>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4A929680" w14:textId="77777777" w:rsidR="004A248B" w:rsidRPr="00F32A2E" w:rsidRDefault="004A248B" w:rsidP="00902C69">
            <w:pPr>
              <w:bidi/>
              <w:jc w:val="center"/>
              <w:rPr>
                <w:b/>
                <w:bCs/>
                <w:sz w:val="24"/>
                <w:szCs w:val="24"/>
                <w:lang w:val="en-US"/>
              </w:rPr>
            </w:pPr>
          </w:p>
        </w:tc>
      </w:tr>
      <w:tr w:rsidR="004A248B" w14:paraId="3FC7EEE4" w14:textId="77777777" w:rsidTr="00902C69">
        <w:trPr>
          <w:trHeight w:val="346"/>
          <w:jc w:val="center"/>
        </w:trPr>
        <w:tc>
          <w:tcPr>
            <w:tcW w:w="781" w:type="dxa"/>
            <w:tcBorders>
              <w:top w:val="single" w:sz="4" w:space="0" w:color="000000"/>
              <w:left w:val="single" w:sz="4" w:space="0" w:color="000000"/>
              <w:bottom w:val="single" w:sz="4" w:space="0" w:color="000000"/>
              <w:right w:val="single" w:sz="4" w:space="0" w:color="000000"/>
            </w:tcBorders>
            <w:hideMark/>
          </w:tcPr>
          <w:p w14:paraId="65F39296" w14:textId="77777777" w:rsidR="004A248B" w:rsidRPr="00F32A2E" w:rsidRDefault="004A248B" w:rsidP="00902C69">
            <w:pPr>
              <w:bidi/>
              <w:spacing w:line="276" w:lineRule="auto"/>
              <w:jc w:val="center"/>
              <w:rPr>
                <w:b/>
                <w:bCs/>
                <w:sz w:val="24"/>
                <w:szCs w:val="24"/>
                <w:u w:val="single"/>
                <w:lang w:val="en-US"/>
              </w:rPr>
            </w:pPr>
            <w:r w:rsidRPr="00F32A2E">
              <w:rPr>
                <w:b/>
                <w:bCs/>
                <w:sz w:val="24"/>
                <w:szCs w:val="24"/>
                <w:u w:val="single"/>
                <w:lang w:val="en-US"/>
              </w:rPr>
              <w:t>4</w:t>
            </w:r>
          </w:p>
        </w:tc>
        <w:tc>
          <w:tcPr>
            <w:tcW w:w="5612" w:type="dxa"/>
            <w:tcBorders>
              <w:top w:val="single" w:sz="4" w:space="0" w:color="000000"/>
              <w:left w:val="single" w:sz="4" w:space="0" w:color="000000"/>
              <w:bottom w:val="single" w:sz="4" w:space="0" w:color="000000"/>
              <w:right w:val="single" w:sz="4" w:space="0" w:color="000000"/>
            </w:tcBorders>
            <w:hideMark/>
          </w:tcPr>
          <w:p w14:paraId="4C4B7A34" w14:textId="77777777" w:rsidR="004A248B" w:rsidRPr="00F32A2E" w:rsidRDefault="004A248B" w:rsidP="00902C69">
            <w:pPr>
              <w:bidi/>
              <w:spacing w:line="276" w:lineRule="auto"/>
              <w:jc w:val="right"/>
              <w:rPr>
                <w:b/>
                <w:bCs/>
                <w:sz w:val="24"/>
                <w:szCs w:val="24"/>
                <w:u w:val="single"/>
                <w:lang w:val="en-US"/>
              </w:rPr>
            </w:pPr>
            <w:r w:rsidRPr="00F32A2E">
              <w:rPr>
                <w:b/>
                <w:bCs/>
                <w:sz w:val="24"/>
                <w:szCs w:val="24"/>
                <w:u w:val="single"/>
                <w:lang w:val="en-US"/>
              </w:rPr>
              <w:t xml:space="preserve">Spillway </w:t>
            </w:r>
          </w:p>
        </w:tc>
        <w:tc>
          <w:tcPr>
            <w:tcW w:w="973" w:type="dxa"/>
            <w:tcBorders>
              <w:top w:val="single" w:sz="4" w:space="0" w:color="000000"/>
              <w:left w:val="single" w:sz="4" w:space="0" w:color="000000"/>
              <w:bottom w:val="single" w:sz="4" w:space="0" w:color="000000"/>
              <w:right w:val="single" w:sz="4" w:space="0" w:color="000000"/>
            </w:tcBorders>
            <w:vAlign w:val="bottom"/>
          </w:tcPr>
          <w:p w14:paraId="069C0472" w14:textId="77777777" w:rsidR="004A248B" w:rsidRPr="00F32A2E" w:rsidRDefault="004A248B" w:rsidP="00902C69">
            <w:pPr>
              <w:bidi/>
              <w:spacing w:line="276" w:lineRule="auto"/>
              <w:jc w:val="center"/>
              <w:rPr>
                <w:sz w:val="24"/>
                <w:szCs w:val="24"/>
                <w:lang w:val="en-US"/>
              </w:rPr>
            </w:pPr>
          </w:p>
        </w:tc>
        <w:tc>
          <w:tcPr>
            <w:tcW w:w="1007" w:type="dxa"/>
            <w:tcBorders>
              <w:top w:val="single" w:sz="4" w:space="0" w:color="000000"/>
              <w:left w:val="single" w:sz="4" w:space="0" w:color="000000"/>
              <w:bottom w:val="single" w:sz="4" w:space="0" w:color="000000"/>
              <w:right w:val="single" w:sz="4" w:space="0" w:color="000000"/>
            </w:tcBorders>
            <w:vAlign w:val="bottom"/>
          </w:tcPr>
          <w:p w14:paraId="2A633DF1" w14:textId="77777777" w:rsidR="004A248B" w:rsidRPr="00F32A2E" w:rsidRDefault="004A248B" w:rsidP="00902C69">
            <w:pPr>
              <w:bidi/>
              <w:spacing w:line="276" w:lineRule="auto"/>
              <w:jc w:val="center"/>
              <w:rPr>
                <w:sz w:val="24"/>
                <w:szCs w:val="24"/>
                <w:lang w:val="en-US"/>
              </w:rPr>
            </w:pPr>
          </w:p>
        </w:tc>
        <w:tc>
          <w:tcPr>
            <w:tcW w:w="1170" w:type="dxa"/>
            <w:tcBorders>
              <w:top w:val="single" w:sz="4" w:space="0" w:color="000000"/>
              <w:left w:val="single" w:sz="4" w:space="0" w:color="000000"/>
              <w:bottom w:val="single" w:sz="4" w:space="0" w:color="000000"/>
              <w:right w:val="single" w:sz="4" w:space="0" w:color="000000"/>
            </w:tcBorders>
            <w:vAlign w:val="bottom"/>
          </w:tcPr>
          <w:p w14:paraId="3C4C06B1" w14:textId="77777777" w:rsidR="004A248B" w:rsidRPr="00F32A2E" w:rsidRDefault="004A248B" w:rsidP="00902C69">
            <w:pPr>
              <w:bidi/>
              <w:spacing w:line="276" w:lineRule="auto"/>
              <w:jc w:val="center"/>
              <w:rPr>
                <w:sz w:val="24"/>
                <w:szCs w:val="24"/>
                <w:lang w:val="en-US"/>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4BA97A5C" w14:textId="77777777" w:rsidR="004A248B" w:rsidRPr="00F32A2E" w:rsidRDefault="004A248B" w:rsidP="00902C69">
            <w:pPr>
              <w:bidi/>
              <w:jc w:val="center"/>
              <w:rPr>
                <w:b/>
                <w:bCs/>
                <w:sz w:val="24"/>
                <w:szCs w:val="24"/>
                <w:lang w:val="en-US"/>
              </w:rPr>
            </w:pPr>
          </w:p>
        </w:tc>
      </w:tr>
      <w:tr w:rsidR="004A248B" w14:paraId="75557C7F" w14:textId="77777777" w:rsidTr="00902C69">
        <w:trPr>
          <w:trHeight w:val="755"/>
          <w:jc w:val="center"/>
        </w:trPr>
        <w:tc>
          <w:tcPr>
            <w:tcW w:w="781" w:type="dxa"/>
            <w:tcBorders>
              <w:top w:val="single" w:sz="4" w:space="0" w:color="000000"/>
              <w:left w:val="single" w:sz="4" w:space="0" w:color="000000"/>
              <w:bottom w:val="single" w:sz="4" w:space="0" w:color="000000"/>
              <w:right w:val="single" w:sz="4" w:space="0" w:color="000000"/>
            </w:tcBorders>
            <w:hideMark/>
          </w:tcPr>
          <w:p w14:paraId="74248800" w14:textId="77777777" w:rsidR="004A248B" w:rsidRPr="00F32A2E" w:rsidRDefault="004A248B" w:rsidP="00902C69">
            <w:pPr>
              <w:bidi/>
              <w:spacing w:line="276" w:lineRule="auto"/>
              <w:jc w:val="center"/>
              <w:rPr>
                <w:sz w:val="24"/>
                <w:szCs w:val="24"/>
                <w:lang w:val="en-US"/>
              </w:rPr>
            </w:pPr>
            <w:r w:rsidRPr="00F32A2E">
              <w:rPr>
                <w:sz w:val="24"/>
                <w:szCs w:val="24"/>
                <w:lang w:val="en-US"/>
              </w:rPr>
              <w:t>4.1</w:t>
            </w:r>
          </w:p>
        </w:tc>
        <w:tc>
          <w:tcPr>
            <w:tcW w:w="5612" w:type="dxa"/>
            <w:tcBorders>
              <w:top w:val="single" w:sz="4" w:space="0" w:color="000000"/>
              <w:left w:val="single" w:sz="4" w:space="0" w:color="000000"/>
              <w:bottom w:val="single" w:sz="4" w:space="0" w:color="000000"/>
              <w:right w:val="single" w:sz="4" w:space="0" w:color="000000"/>
            </w:tcBorders>
            <w:hideMark/>
          </w:tcPr>
          <w:p w14:paraId="38826CC6" w14:textId="77777777" w:rsidR="004A248B" w:rsidRPr="00F32A2E" w:rsidRDefault="004A248B" w:rsidP="00902C69">
            <w:pPr>
              <w:bidi/>
              <w:spacing w:line="276" w:lineRule="auto"/>
              <w:jc w:val="right"/>
              <w:rPr>
                <w:sz w:val="24"/>
                <w:szCs w:val="24"/>
                <w:lang w:val="en-US"/>
              </w:rPr>
            </w:pPr>
            <w:r w:rsidRPr="00F32A2E">
              <w:rPr>
                <w:sz w:val="24"/>
                <w:szCs w:val="24"/>
                <w:lang w:val="en-US"/>
              </w:rPr>
              <w:t>Provide material and construct of rising of the retaining walls of 1.5m height, 0.5m of the spillway body,  0.4m mortar stone pitching for stilling sasin and  D/S Apron of spillway, as per drawing and specification.</w:t>
            </w:r>
          </w:p>
        </w:tc>
        <w:tc>
          <w:tcPr>
            <w:tcW w:w="973" w:type="dxa"/>
            <w:tcBorders>
              <w:top w:val="single" w:sz="4" w:space="0" w:color="000000"/>
              <w:left w:val="single" w:sz="4" w:space="0" w:color="000000"/>
              <w:bottom w:val="single" w:sz="4" w:space="0" w:color="000000"/>
              <w:right w:val="single" w:sz="4" w:space="0" w:color="000000"/>
            </w:tcBorders>
            <w:vAlign w:val="bottom"/>
          </w:tcPr>
          <w:p w14:paraId="7E93BCAC" w14:textId="77777777" w:rsidR="004A248B" w:rsidRPr="00F32A2E" w:rsidRDefault="004A248B" w:rsidP="00902C69">
            <w:pPr>
              <w:bidi/>
              <w:spacing w:line="276" w:lineRule="auto"/>
              <w:jc w:val="center"/>
              <w:rPr>
                <w:sz w:val="24"/>
                <w:szCs w:val="24"/>
                <w:lang w:val="en-US"/>
              </w:rPr>
            </w:pPr>
          </w:p>
          <w:p w14:paraId="04B9FD09" w14:textId="77777777" w:rsidR="004A248B" w:rsidRPr="00F32A2E" w:rsidRDefault="004A248B" w:rsidP="00902C69">
            <w:pPr>
              <w:bidi/>
              <w:spacing w:line="276" w:lineRule="auto"/>
              <w:jc w:val="center"/>
              <w:rPr>
                <w:sz w:val="24"/>
                <w:szCs w:val="24"/>
                <w:lang w:val="en-US"/>
              </w:rPr>
            </w:pPr>
            <w:r w:rsidRPr="00F32A2E">
              <w:rPr>
                <w:sz w:val="24"/>
                <w:szCs w:val="24"/>
                <w:lang w:val="en-US"/>
              </w:rPr>
              <w:t>m</w:t>
            </w:r>
            <w:r w:rsidRPr="00F32A2E">
              <w:rPr>
                <w:sz w:val="24"/>
                <w:szCs w:val="24"/>
                <w:vertAlign w:val="superscript"/>
                <w:lang w:val="en-US"/>
              </w:rPr>
              <w:t>3</w:t>
            </w:r>
          </w:p>
        </w:tc>
        <w:tc>
          <w:tcPr>
            <w:tcW w:w="1007" w:type="dxa"/>
            <w:tcBorders>
              <w:top w:val="single" w:sz="4" w:space="0" w:color="000000"/>
              <w:left w:val="single" w:sz="4" w:space="0" w:color="000000"/>
              <w:bottom w:val="single" w:sz="4" w:space="0" w:color="000000"/>
              <w:right w:val="single" w:sz="4" w:space="0" w:color="000000"/>
            </w:tcBorders>
            <w:vAlign w:val="bottom"/>
          </w:tcPr>
          <w:p w14:paraId="6E2D0122" w14:textId="77777777" w:rsidR="004A248B" w:rsidRPr="00F32A2E" w:rsidRDefault="004A248B" w:rsidP="00902C69">
            <w:pPr>
              <w:bidi/>
              <w:spacing w:line="276" w:lineRule="auto"/>
              <w:jc w:val="center"/>
              <w:rPr>
                <w:sz w:val="24"/>
                <w:szCs w:val="24"/>
                <w:lang w:val="en-US"/>
              </w:rPr>
            </w:pPr>
          </w:p>
          <w:p w14:paraId="4F915E67" w14:textId="77777777" w:rsidR="004A248B" w:rsidRPr="00F32A2E" w:rsidRDefault="004A248B" w:rsidP="00902C69">
            <w:pPr>
              <w:bidi/>
              <w:spacing w:line="276" w:lineRule="auto"/>
              <w:jc w:val="center"/>
              <w:rPr>
                <w:sz w:val="24"/>
                <w:szCs w:val="24"/>
                <w:lang w:val="en-US"/>
              </w:rPr>
            </w:pPr>
            <w:r w:rsidRPr="00F32A2E">
              <w:rPr>
                <w:sz w:val="24"/>
                <w:szCs w:val="24"/>
                <w:lang w:val="en-US"/>
              </w:rPr>
              <w:t>200</w:t>
            </w:r>
          </w:p>
        </w:tc>
        <w:tc>
          <w:tcPr>
            <w:tcW w:w="1170" w:type="dxa"/>
            <w:tcBorders>
              <w:top w:val="single" w:sz="4" w:space="0" w:color="000000"/>
              <w:left w:val="single" w:sz="4" w:space="0" w:color="000000"/>
              <w:bottom w:val="single" w:sz="4" w:space="0" w:color="000000"/>
              <w:right w:val="single" w:sz="4" w:space="0" w:color="000000"/>
            </w:tcBorders>
            <w:vAlign w:val="bottom"/>
          </w:tcPr>
          <w:p w14:paraId="16DF625F" w14:textId="77777777" w:rsidR="004A248B" w:rsidRPr="00F32A2E" w:rsidRDefault="004A248B" w:rsidP="00902C69">
            <w:pPr>
              <w:bidi/>
              <w:jc w:val="center"/>
              <w:rPr>
                <w:sz w:val="24"/>
                <w:szCs w:val="24"/>
                <w:lang w:val="en-US"/>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12CD9EE5" w14:textId="77777777" w:rsidR="004A248B" w:rsidRPr="00F32A2E" w:rsidRDefault="004A248B" w:rsidP="00902C69">
            <w:pPr>
              <w:bidi/>
              <w:jc w:val="center"/>
              <w:rPr>
                <w:b/>
                <w:bCs/>
                <w:sz w:val="24"/>
                <w:szCs w:val="24"/>
                <w:lang w:val="en-US"/>
              </w:rPr>
            </w:pPr>
          </w:p>
        </w:tc>
      </w:tr>
      <w:tr w:rsidR="004A248B" w14:paraId="72950E61" w14:textId="77777777" w:rsidTr="00902C69">
        <w:trPr>
          <w:trHeight w:val="949"/>
          <w:jc w:val="center"/>
        </w:trPr>
        <w:tc>
          <w:tcPr>
            <w:tcW w:w="781" w:type="dxa"/>
            <w:tcBorders>
              <w:top w:val="single" w:sz="4" w:space="0" w:color="000000"/>
              <w:left w:val="single" w:sz="4" w:space="0" w:color="000000"/>
              <w:bottom w:val="single" w:sz="4" w:space="0" w:color="000000"/>
              <w:right w:val="single" w:sz="4" w:space="0" w:color="000000"/>
            </w:tcBorders>
            <w:hideMark/>
          </w:tcPr>
          <w:p w14:paraId="6B961503" w14:textId="77777777" w:rsidR="004A248B" w:rsidRPr="00F32A2E" w:rsidRDefault="004A248B" w:rsidP="00902C69">
            <w:pPr>
              <w:bidi/>
              <w:spacing w:line="276" w:lineRule="auto"/>
              <w:jc w:val="center"/>
              <w:rPr>
                <w:sz w:val="24"/>
                <w:szCs w:val="24"/>
                <w:lang w:val="en-US"/>
              </w:rPr>
            </w:pPr>
            <w:r w:rsidRPr="00F32A2E">
              <w:rPr>
                <w:sz w:val="24"/>
                <w:szCs w:val="24"/>
                <w:lang w:val="en-US"/>
              </w:rPr>
              <w:t>4.2</w:t>
            </w:r>
          </w:p>
        </w:tc>
        <w:tc>
          <w:tcPr>
            <w:tcW w:w="5612" w:type="dxa"/>
            <w:tcBorders>
              <w:top w:val="single" w:sz="4" w:space="0" w:color="000000"/>
              <w:left w:val="single" w:sz="4" w:space="0" w:color="000000"/>
              <w:bottom w:val="single" w:sz="4" w:space="0" w:color="000000"/>
              <w:right w:val="single" w:sz="4" w:space="0" w:color="000000"/>
            </w:tcBorders>
            <w:hideMark/>
          </w:tcPr>
          <w:p w14:paraId="77B0FE1C" w14:textId="77777777" w:rsidR="004A248B" w:rsidRPr="00F32A2E" w:rsidRDefault="004A248B" w:rsidP="00902C69">
            <w:pPr>
              <w:bidi/>
              <w:spacing w:line="276" w:lineRule="auto"/>
              <w:jc w:val="right"/>
              <w:rPr>
                <w:sz w:val="24"/>
                <w:szCs w:val="24"/>
                <w:lang w:val="en-US"/>
              </w:rPr>
            </w:pPr>
            <w:r w:rsidRPr="00F32A2E">
              <w:rPr>
                <w:sz w:val="24"/>
                <w:szCs w:val="24"/>
                <w:lang w:val="en-US"/>
              </w:rPr>
              <w:t>Provide material and construct of 0.4m dry stone pitching for D/S Apron of spillway, as per drawing and specification.</w:t>
            </w:r>
          </w:p>
        </w:tc>
        <w:tc>
          <w:tcPr>
            <w:tcW w:w="973" w:type="dxa"/>
            <w:tcBorders>
              <w:top w:val="single" w:sz="4" w:space="0" w:color="000000"/>
              <w:left w:val="single" w:sz="4" w:space="0" w:color="000000"/>
              <w:bottom w:val="single" w:sz="4" w:space="0" w:color="000000"/>
              <w:right w:val="single" w:sz="4" w:space="0" w:color="000000"/>
            </w:tcBorders>
            <w:vAlign w:val="bottom"/>
          </w:tcPr>
          <w:p w14:paraId="5C117946" w14:textId="77777777" w:rsidR="004A248B" w:rsidRPr="00F32A2E" w:rsidRDefault="004A248B" w:rsidP="00902C69">
            <w:pPr>
              <w:bidi/>
              <w:spacing w:line="276" w:lineRule="auto"/>
              <w:jc w:val="center"/>
              <w:rPr>
                <w:sz w:val="24"/>
                <w:szCs w:val="24"/>
                <w:lang w:val="en-US"/>
              </w:rPr>
            </w:pPr>
          </w:p>
          <w:p w14:paraId="25664B12" w14:textId="77777777" w:rsidR="004A248B" w:rsidRPr="00F32A2E" w:rsidRDefault="004A248B" w:rsidP="00902C69">
            <w:pPr>
              <w:bidi/>
              <w:spacing w:line="276" w:lineRule="auto"/>
              <w:jc w:val="center"/>
              <w:rPr>
                <w:sz w:val="24"/>
                <w:szCs w:val="24"/>
                <w:lang w:val="en-US"/>
              </w:rPr>
            </w:pPr>
            <w:r w:rsidRPr="00F32A2E">
              <w:rPr>
                <w:sz w:val="24"/>
                <w:szCs w:val="24"/>
                <w:lang w:val="en-US"/>
              </w:rPr>
              <w:t>m</w:t>
            </w:r>
            <w:r w:rsidRPr="00F32A2E">
              <w:rPr>
                <w:sz w:val="24"/>
                <w:szCs w:val="24"/>
                <w:vertAlign w:val="superscript"/>
                <w:lang w:val="en-US"/>
              </w:rPr>
              <w:t>3</w:t>
            </w:r>
          </w:p>
        </w:tc>
        <w:tc>
          <w:tcPr>
            <w:tcW w:w="1007" w:type="dxa"/>
            <w:tcBorders>
              <w:top w:val="single" w:sz="4" w:space="0" w:color="000000"/>
              <w:left w:val="single" w:sz="4" w:space="0" w:color="000000"/>
              <w:bottom w:val="single" w:sz="4" w:space="0" w:color="000000"/>
              <w:right w:val="single" w:sz="4" w:space="0" w:color="000000"/>
            </w:tcBorders>
            <w:vAlign w:val="bottom"/>
          </w:tcPr>
          <w:p w14:paraId="605AC6CE" w14:textId="77777777" w:rsidR="004A248B" w:rsidRPr="00F32A2E" w:rsidRDefault="004A248B" w:rsidP="00902C69">
            <w:pPr>
              <w:bidi/>
              <w:spacing w:line="276" w:lineRule="auto"/>
              <w:jc w:val="center"/>
              <w:rPr>
                <w:sz w:val="24"/>
                <w:szCs w:val="24"/>
                <w:lang w:val="en-US"/>
              </w:rPr>
            </w:pPr>
          </w:p>
          <w:p w14:paraId="1589C1CD" w14:textId="77777777" w:rsidR="004A248B" w:rsidRPr="00F32A2E" w:rsidRDefault="004A248B" w:rsidP="00902C69">
            <w:pPr>
              <w:bidi/>
              <w:spacing w:line="276" w:lineRule="auto"/>
              <w:jc w:val="center"/>
              <w:rPr>
                <w:sz w:val="24"/>
                <w:szCs w:val="24"/>
                <w:lang w:val="en-US"/>
              </w:rPr>
            </w:pPr>
            <w:r w:rsidRPr="00F32A2E">
              <w:rPr>
                <w:sz w:val="24"/>
                <w:szCs w:val="24"/>
                <w:lang w:val="en-US"/>
              </w:rPr>
              <w:t>120</w:t>
            </w:r>
          </w:p>
        </w:tc>
        <w:tc>
          <w:tcPr>
            <w:tcW w:w="1170" w:type="dxa"/>
            <w:tcBorders>
              <w:top w:val="single" w:sz="4" w:space="0" w:color="000000"/>
              <w:left w:val="single" w:sz="4" w:space="0" w:color="000000"/>
              <w:bottom w:val="single" w:sz="4" w:space="0" w:color="000000"/>
              <w:right w:val="single" w:sz="4" w:space="0" w:color="000000"/>
            </w:tcBorders>
            <w:vAlign w:val="bottom"/>
          </w:tcPr>
          <w:p w14:paraId="60DC9DB4" w14:textId="77777777" w:rsidR="004A248B" w:rsidRPr="00F32A2E" w:rsidRDefault="004A248B" w:rsidP="00902C69">
            <w:pPr>
              <w:bidi/>
              <w:jc w:val="center"/>
              <w:rPr>
                <w:sz w:val="24"/>
                <w:szCs w:val="24"/>
                <w:lang w:val="en-US"/>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0A9AE021" w14:textId="77777777" w:rsidR="004A248B" w:rsidRPr="00F32A2E" w:rsidRDefault="004A248B" w:rsidP="00902C69">
            <w:pPr>
              <w:bidi/>
              <w:jc w:val="center"/>
              <w:rPr>
                <w:b/>
                <w:bCs/>
                <w:sz w:val="24"/>
                <w:szCs w:val="24"/>
                <w:lang w:val="en-US"/>
              </w:rPr>
            </w:pPr>
          </w:p>
        </w:tc>
      </w:tr>
      <w:tr w:rsidR="004A248B" w14:paraId="54FFCB2B" w14:textId="77777777" w:rsidTr="00902C69">
        <w:trPr>
          <w:trHeight w:val="701"/>
          <w:jc w:val="center"/>
        </w:trPr>
        <w:tc>
          <w:tcPr>
            <w:tcW w:w="781" w:type="dxa"/>
            <w:tcBorders>
              <w:top w:val="single" w:sz="4" w:space="0" w:color="000000"/>
              <w:left w:val="single" w:sz="4" w:space="0" w:color="000000"/>
              <w:bottom w:val="single" w:sz="4" w:space="0" w:color="000000"/>
              <w:right w:val="single" w:sz="4" w:space="0" w:color="000000"/>
            </w:tcBorders>
            <w:hideMark/>
          </w:tcPr>
          <w:p w14:paraId="5B558883" w14:textId="77777777" w:rsidR="004A248B" w:rsidRPr="00F32A2E" w:rsidRDefault="004A248B" w:rsidP="00902C69">
            <w:pPr>
              <w:bidi/>
              <w:spacing w:line="276" w:lineRule="auto"/>
              <w:jc w:val="center"/>
              <w:rPr>
                <w:sz w:val="24"/>
                <w:szCs w:val="24"/>
                <w:lang w:val="en-US"/>
              </w:rPr>
            </w:pPr>
            <w:r w:rsidRPr="00F32A2E">
              <w:rPr>
                <w:sz w:val="24"/>
                <w:szCs w:val="24"/>
                <w:lang w:val="en-US"/>
              </w:rPr>
              <w:t>4.3</w:t>
            </w:r>
          </w:p>
        </w:tc>
        <w:tc>
          <w:tcPr>
            <w:tcW w:w="5612" w:type="dxa"/>
            <w:tcBorders>
              <w:top w:val="single" w:sz="4" w:space="0" w:color="000000"/>
              <w:left w:val="single" w:sz="4" w:space="0" w:color="000000"/>
              <w:bottom w:val="single" w:sz="4" w:space="0" w:color="000000"/>
              <w:right w:val="single" w:sz="4" w:space="0" w:color="000000"/>
            </w:tcBorders>
            <w:hideMark/>
          </w:tcPr>
          <w:p w14:paraId="7B62EB5E" w14:textId="77777777" w:rsidR="004A248B" w:rsidRPr="00F32A2E" w:rsidRDefault="004A248B" w:rsidP="00902C69">
            <w:pPr>
              <w:bidi/>
              <w:spacing w:line="276" w:lineRule="auto"/>
              <w:jc w:val="right"/>
              <w:rPr>
                <w:sz w:val="24"/>
                <w:szCs w:val="24"/>
                <w:lang w:val="en-US"/>
              </w:rPr>
            </w:pPr>
            <w:r w:rsidRPr="00F32A2E">
              <w:rPr>
                <w:sz w:val="24"/>
                <w:szCs w:val="24"/>
                <w:lang w:val="en-US"/>
              </w:rPr>
              <w:t>Provide material and construct of masonry guide wall, as per drawing and specification.</w:t>
            </w:r>
          </w:p>
        </w:tc>
        <w:tc>
          <w:tcPr>
            <w:tcW w:w="973" w:type="dxa"/>
            <w:tcBorders>
              <w:top w:val="single" w:sz="4" w:space="0" w:color="000000"/>
              <w:left w:val="single" w:sz="4" w:space="0" w:color="000000"/>
              <w:bottom w:val="single" w:sz="4" w:space="0" w:color="000000"/>
              <w:right w:val="single" w:sz="4" w:space="0" w:color="000000"/>
            </w:tcBorders>
            <w:vAlign w:val="bottom"/>
          </w:tcPr>
          <w:p w14:paraId="1CEC76ED" w14:textId="77777777" w:rsidR="004A248B" w:rsidRPr="00F32A2E" w:rsidRDefault="004A248B" w:rsidP="00902C69">
            <w:pPr>
              <w:bidi/>
              <w:spacing w:line="276" w:lineRule="auto"/>
              <w:jc w:val="center"/>
              <w:rPr>
                <w:sz w:val="24"/>
                <w:szCs w:val="24"/>
                <w:lang w:val="en-US"/>
              </w:rPr>
            </w:pPr>
          </w:p>
          <w:p w14:paraId="369B2CA7" w14:textId="77777777" w:rsidR="004A248B" w:rsidRPr="00F32A2E" w:rsidRDefault="004A248B" w:rsidP="00902C69">
            <w:pPr>
              <w:bidi/>
              <w:spacing w:line="276" w:lineRule="auto"/>
              <w:jc w:val="center"/>
              <w:rPr>
                <w:sz w:val="24"/>
                <w:szCs w:val="24"/>
                <w:lang w:val="en-US"/>
              </w:rPr>
            </w:pPr>
            <w:r w:rsidRPr="00F32A2E">
              <w:rPr>
                <w:sz w:val="24"/>
                <w:szCs w:val="24"/>
                <w:lang w:val="en-US"/>
              </w:rPr>
              <w:t>m</w:t>
            </w:r>
            <w:r w:rsidRPr="00F32A2E">
              <w:rPr>
                <w:sz w:val="24"/>
                <w:szCs w:val="24"/>
                <w:vertAlign w:val="superscript"/>
                <w:lang w:val="en-US"/>
              </w:rPr>
              <w:t>3</w:t>
            </w:r>
          </w:p>
        </w:tc>
        <w:tc>
          <w:tcPr>
            <w:tcW w:w="1007" w:type="dxa"/>
            <w:tcBorders>
              <w:top w:val="single" w:sz="4" w:space="0" w:color="000000"/>
              <w:left w:val="single" w:sz="4" w:space="0" w:color="000000"/>
              <w:bottom w:val="single" w:sz="4" w:space="0" w:color="000000"/>
              <w:right w:val="single" w:sz="4" w:space="0" w:color="000000"/>
            </w:tcBorders>
            <w:vAlign w:val="bottom"/>
          </w:tcPr>
          <w:p w14:paraId="7A0CD23D" w14:textId="77777777" w:rsidR="004A248B" w:rsidRPr="00F32A2E" w:rsidRDefault="004A248B" w:rsidP="00902C69">
            <w:pPr>
              <w:bidi/>
              <w:spacing w:line="276" w:lineRule="auto"/>
              <w:jc w:val="center"/>
              <w:rPr>
                <w:sz w:val="24"/>
                <w:szCs w:val="24"/>
                <w:lang w:val="en-US"/>
              </w:rPr>
            </w:pPr>
          </w:p>
          <w:p w14:paraId="58EA6A9D" w14:textId="77777777" w:rsidR="004A248B" w:rsidRPr="00F32A2E" w:rsidRDefault="004A248B" w:rsidP="00902C69">
            <w:pPr>
              <w:bidi/>
              <w:spacing w:line="276" w:lineRule="auto"/>
              <w:jc w:val="center"/>
              <w:rPr>
                <w:sz w:val="24"/>
                <w:szCs w:val="24"/>
                <w:lang w:val="en-US"/>
              </w:rPr>
            </w:pPr>
            <w:r w:rsidRPr="00F32A2E">
              <w:rPr>
                <w:sz w:val="24"/>
                <w:szCs w:val="24"/>
                <w:lang w:val="en-US"/>
              </w:rPr>
              <w:t>40</w:t>
            </w:r>
          </w:p>
        </w:tc>
        <w:tc>
          <w:tcPr>
            <w:tcW w:w="1170" w:type="dxa"/>
            <w:tcBorders>
              <w:top w:val="single" w:sz="4" w:space="0" w:color="000000"/>
              <w:left w:val="single" w:sz="4" w:space="0" w:color="000000"/>
              <w:bottom w:val="single" w:sz="4" w:space="0" w:color="000000"/>
              <w:right w:val="single" w:sz="4" w:space="0" w:color="000000"/>
            </w:tcBorders>
            <w:vAlign w:val="bottom"/>
          </w:tcPr>
          <w:p w14:paraId="3408FE00" w14:textId="77777777" w:rsidR="004A248B" w:rsidRPr="00F32A2E" w:rsidRDefault="004A248B" w:rsidP="00902C69">
            <w:pPr>
              <w:bidi/>
              <w:jc w:val="center"/>
              <w:rPr>
                <w:sz w:val="24"/>
                <w:szCs w:val="24"/>
                <w:lang w:val="en-US"/>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58050E3B" w14:textId="77777777" w:rsidR="004A248B" w:rsidRPr="00F32A2E" w:rsidRDefault="004A248B" w:rsidP="00902C69">
            <w:pPr>
              <w:bidi/>
              <w:jc w:val="center"/>
              <w:rPr>
                <w:b/>
                <w:bCs/>
                <w:sz w:val="24"/>
                <w:szCs w:val="24"/>
                <w:lang w:val="en-US"/>
              </w:rPr>
            </w:pPr>
          </w:p>
        </w:tc>
      </w:tr>
      <w:tr w:rsidR="004A248B" w14:paraId="6B907ABB" w14:textId="77777777" w:rsidTr="00902C69">
        <w:trPr>
          <w:trHeight w:val="701"/>
          <w:jc w:val="center"/>
        </w:trPr>
        <w:tc>
          <w:tcPr>
            <w:tcW w:w="781" w:type="dxa"/>
            <w:tcBorders>
              <w:top w:val="single" w:sz="4" w:space="0" w:color="000000"/>
              <w:left w:val="single" w:sz="4" w:space="0" w:color="000000"/>
              <w:bottom w:val="single" w:sz="4" w:space="0" w:color="000000"/>
              <w:right w:val="single" w:sz="4" w:space="0" w:color="000000"/>
            </w:tcBorders>
          </w:tcPr>
          <w:p w14:paraId="74221360" w14:textId="77777777" w:rsidR="004A248B" w:rsidRPr="00F32A2E" w:rsidRDefault="004A248B" w:rsidP="00902C69">
            <w:pPr>
              <w:bidi/>
              <w:spacing w:line="276" w:lineRule="auto"/>
              <w:jc w:val="center"/>
              <w:rPr>
                <w:sz w:val="24"/>
                <w:szCs w:val="24"/>
                <w:lang w:val="en-US"/>
              </w:rPr>
            </w:pPr>
            <w:r w:rsidRPr="00F32A2E">
              <w:rPr>
                <w:sz w:val="24"/>
                <w:szCs w:val="24"/>
                <w:lang w:val="en-US"/>
              </w:rPr>
              <w:t>4.4</w:t>
            </w:r>
          </w:p>
        </w:tc>
        <w:tc>
          <w:tcPr>
            <w:tcW w:w="5612" w:type="dxa"/>
            <w:tcBorders>
              <w:top w:val="single" w:sz="4" w:space="0" w:color="000000"/>
              <w:left w:val="single" w:sz="4" w:space="0" w:color="000000"/>
              <w:bottom w:val="single" w:sz="4" w:space="0" w:color="000000"/>
              <w:right w:val="single" w:sz="4" w:space="0" w:color="000000"/>
            </w:tcBorders>
          </w:tcPr>
          <w:p w14:paraId="5A4E3326" w14:textId="77777777" w:rsidR="004A248B" w:rsidRPr="00F32A2E" w:rsidRDefault="004A248B" w:rsidP="00902C69">
            <w:pPr>
              <w:bidi/>
              <w:spacing w:line="276" w:lineRule="auto"/>
              <w:jc w:val="right"/>
              <w:rPr>
                <w:sz w:val="24"/>
                <w:szCs w:val="24"/>
                <w:lang w:val="en-US"/>
              </w:rPr>
            </w:pPr>
            <w:r w:rsidRPr="00F32A2E">
              <w:rPr>
                <w:sz w:val="24"/>
                <w:szCs w:val="24"/>
                <w:lang w:val="en-US"/>
              </w:rPr>
              <w:t>Provide material and construct of masonry stone waterway 75m width (secondary spillway ) and  for D/S Apron of and cutoff walls, as per drawing and specification.</w:t>
            </w:r>
          </w:p>
        </w:tc>
        <w:tc>
          <w:tcPr>
            <w:tcW w:w="973" w:type="dxa"/>
            <w:tcBorders>
              <w:top w:val="single" w:sz="4" w:space="0" w:color="000000"/>
              <w:left w:val="single" w:sz="4" w:space="0" w:color="000000"/>
              <w:bottom w:val="single" w:sz="4" w:space="0" w:color="000000"/>
              <w:right w:val="single" w:sz="4" w:space="0" w:color="000000"/>
            </w:tcBorders>
            <w:vAlign w:val="bottom"/>
          </w:tcPr>
          <w:p w14:paraId="050D1A97" w14:textId="77777777" w:rsidR="004A248B" w:rsidRPr="00F32A2E" w:rsidRDefault="004A248B" w:rsidP="00902C69">
            <w:pPr>
              <w:bidi/>
              <w:spacing w:line="276" w:lineRule="auto"/>
              <w:jc w:val="center"/>
              <w:rPr>
                <w:sz w:val="24"/>
                <w:szCs w:val="24"/>
                <w:lang w:val="en-US"/>
              </w:rPr>
            </w:pPr>
          </w:p>
          <w:p w14:paraId="62C1C7E7" w14:textId="77777777" w:rsidR="004A248B" w:rsidRPr="00F32A2E" w:rsidRDefault="004A248B" w:rsidP="00902C69">
            <w:pPr>
              <w:bidi/>
              <w:spacing w:line="276" w:lineRule="auto"/>
              <w:jc w:val="center"/>
              <w:rPr>
                <w:sz w:val="24"/>
                <w:szCs w:val="24"/>
                <w:lang w:val="en-US"/>
              </w:rPr>
            </w:pPr>
            <w:r w:rsidRPr="00F32A2E">
              <w:rPr>
                <w:sz w:val="24"/>
                <w:szCs w:val="24"/>
                <w:lang w:val="en-US"/>
              </w:rPr>
              <w:t>m</w:t>
            </w:r>
            <w:r w:rsidRPr="00F32A2E">
              <w:rPr>
                <w:sz w:val="24"/>
                <w:szCs w:val="24"/>
                <w:vertAlign w:val="superscript"/>
                <w:lang w:val="en-US"/>
              </w:rPr>
              <w:t>3</w:t>
            </w:r>
          </w:p>
        </w:tc>
        <w:tc>
          <w:tcPr>
            <w:tcW w:w="1007" w:type="dxa"/>
            <w:tcBorders>
              <w:top w:val="single" w:sz="4" w:space="0" w:color="000000"/>
              <w:left w:val="single" w:sz="4" w:space="0" w:color="000000"/>
              <w:bottom w:val="single" w:sz="4" w:space="0" w:color="000000"/>
              <w:right w:val="single" w:sz="4" w:space="0" w:color="000000"/>
            </w:tcBorders>
            <w:vAlign w:val="bottom"/>
          </w:tcPr>
          <w:p w14:paraId="3F1ED9D6" w14:textId="77777777" w:rsidR="004A248B" w:rsidRPr="00F32A2E" w:rsidRDefault="004A248B" w:rsidP="00902C69">
            <w:pPr>
              <w:bidi/>
              <w:spacing w:line="276" w:lineRule="auto"/>
              <w:jc w:val="center"/>
              <w:rPr>
                <w:sz w:val="24"/>
                <w:szCs w:val="24"/>
                <w:lang w:val="en-US"/>
              </w:rPr>
            </w:pPr>
          </w:p>
          <w:p w14:paraId="1D97B652" w14:textId="77777777" w:rsidR="004A248B" w:rsidRPr="00F32A2E" w:rsidRDefault="004A248B" w:rsidP="00902C69">
            <w:pPr>
              <w:bidi/>
              <w:spacing w:line="276" w:lineRule="auto"/>
              <w:jc w:val="center"/>
              <w:rPr>
                <w:sz w:val="24"/>
                <w:szCs w:val="24"/>
                <w:lang w:val="en-US"/>
              </w:rPr>
            </w:pPr>
            <w:r w:rsidRPr="00F32A2E">
              <w:rPr>
                <w:sz w:val="24"/>
                <w:szCs w:val="24"/>
                <w:lang w:val="en-US"/>
              </w:rPr>
              <w:t>650</w:t>
            </w:r>
          </w:p>
        </w:tc>
        <w:tc>
          <w:tcPr>
            <w:tcW w:w="1170" w:type="dxa"/>
            <w:tcBorders>
              <w:top w:val="single" w:sz="4" w:space="0" w:color="000000"/>
              <w:left w:val="single" w:sz="4" w:space="0" w:color="000000"/>
              <w:bottom w:val="single" w:sz="4" w:space="0" w:color="000000"/>
              <w:right w:val="single" w:sz="4" w:space="0" w:color="000000"/>
            </w:tcBorders>
            <w:vAlign w:val="bottom"/>
          </w:tcPr>
          <w:p w14:paraId="603A1784" w14:textId="77777777" w:rsidR="004A248B" w:rsidRPr="00F32A2E" w:rsidRDefault="004A248B" w:rsidP="00902C69">
            <w:pPr>
              <w:bidi/>
              <w:jc w:val="center"/>
              <w:rPr>
                <w:sz w:val="24"/>
                <w:szCs w:val="24"/>
                <w:lang w:val="en-US"/>
              </w:rPr>
            </w:pPr>
          </w:p>
        </w:tc>
        <w:tc>
          <w:tcPr>
            <w:tcW w:w="1557" w:type="dxa"/>
            <w:tcBorders>
              <w:top w:val="single" w:sz="4" w:space="0" w:color="000000"/>
              <w:left w:val="single" w:sz="4" w:space="0" w:color="000000"/>
              <w:bottom w:val="single" w:sz="4" w:space="0" w:color="000000"/>
              <w:right w:val="single" w:sz="4" w:space="0" w:color="000000"/>
            </w:tcBorders>
            <w:vAlign w:val="bottom"/>
          </w:tcPr>
          <w:p w14:paraId="2FA517D8" w14:textId="77777777" w:rsidR="004A248B" w:rsidRPr="00F32A2E" w:rsidRDefault="004A248B" w:rsidP="00902C69">
            <w:pPr>
              <w:bidi/>
              <w:jc w:val="center"/>
              <w:rPr>
                <w:b/>
                <w:bCs/>
                <w:sz w:val="24"/>
                <w:szCs w:val="24"/>
                <w:lang w:val="en-US"/>
              </w:rPr>
            </w:pPr>
          </w:p>
        </w:tc>
      </w:tr>
      <w:tr w:rsidR="004A248B" w14:paraId="7D789AEB" w14:textId="77777777" w:rsidTr="00902C69">
        <w:trPr>
          <w:trHeight w:val="233"/>
          <w:jc w:val="center"/>
        </w:trPr>
        <w:tc>
          <w:tcPr>
            <w:tcW w:w="781" w:type="dxa"/>
            <w:tcBorders>
              <w:top w:val="single" w:sz="4" w:space="0" w:color="000000"/>
              <w:left w:val="single" w:sz="4" w:space="0" w:color="000000"/>
              <w:bottom w:val="single" w:sz="4" w:space="0" w:color="000000"/>
              <w:right w:val="single" w:sz="4" w:space="0" w:color="000000"/>
            </w:tcBorders>
          </w:tcPr>
          <w:p w14:paraId="20C139CB" w14:textId="77777777" w:rsidR="004A248B" w:rsidRPr="00F32A2E" w:rsidRDefault="004A248B" w:rsidP="00902C69">
            <w:pPr>
              <w:bidi/>
              <w:spacing w:line="276" w:lineRule="auto"/>
              <w:jc w:val="center"/>
              <w:rPr>
                <w:sz w:val="24"/>
                <w:szCs w:val="24"/>
                <w:lang w:val="en-US"/>
              </w:rPr>
            </w:pPr>
          </w:p>
        </w:tc>
        <w:tc>
          <w:tcPr>
            <w:tcW w:w="5612" w:type="dxa"/>
            <w:tcBorders>
              <w:top w:val="single" w:sz="4" w:space="0" w:color="000000"/>
              <w:left w:val="single" w:sz="4" w:space="0" w:color="000000"/>
              <w:bottom w:val="single" w:sz="4" w:space="0" w:color="000000"/>
              <w:right w:val="single" w:sz="4" w:space="0" w:color="000000"/>
            </w:tcBorders>
            <w:hideMark/>
          </w:tcPr>
          <w:p w14:paraId="2FD2DCEA" w14:textId="77777777" w:rsidR="004A248B" w:rsidRPr="00F32A2E" w:rsidRDefault="004A248B" w:rsidP="00902C69">
            <w:pPr>
              <w:bidi/>
              <w:spacing w:line="276" w:lineRule="auto"/>
              <w:jc w:val="center"/>
              <w:rPr>
                <w:b/>
                <w:bCs/>
                <w:sz w:val="24"/>
                <w:szCs w:val="24"/>
                <w:lang w:val="en-US"/>
              </w:rPr>
            </w:pPr>
            <w:r w:rsidRPr="00F32A2E">
              <w:rPr>
                <w:b/>
                <w:bCs/>
                <w:sz w:val="24"/>
                <w:szCs w:val="24"/>
                <w:lang w:val="en-US"/>
              </w:rPr>
              <w:t>Total</w:t>
            </w:r>
          </w:p>
        </w:tc>
        <w:tc>
          <w:tcPr>
            <w:tcW w:w="973" w:type="dxa"/>
            <w:tcBorders>
              <w:top w:val="single" w:sz="4" w:space="0" w:color="000000"/>
              <w:left w:val="single" w:sz="4" w:space="0" w:color="000000"/>
              <w:bottom w:val="single" w:sz="4" w:space="0" w:color="000000"/>
              <w:right w:val="single" w:sz="4" w:space="0" w:color="000000"/>
            </w:tcBorders>
            <w:vAlign w:val="bottom"/>
          </w:tcPr>
          <w:p w14:paraId="4771D160" w14:textId="77777777" w:rsidR="004A248B" w:rsidRPr="00F32A2E" w:rsidRDefault="004A248B" w:rsidP="00902C69">
            <w:pPr>
              <w:bidi/>
              <w:spacing w:line="276" w:lineRule="auto"/>
              <w:rPr>
                <w:sz w:val="24"/>
                <w:szCs w:val="24"/>
                <w:lang w:val="en-US"/>
              </w:rPr>
            </w:pPr>
          </w:p>
        </w:tc>
        <w:tc>
          <w:tcPr>
            <w:tcW w:w="1007" w:type="dxa"/>
            <w:tcBorders>
              <w:top w:val="single" w:sz="4" w:space="0" w:color="000000"/>
              <w:left w:val="single" w:sz="4" w:space="0" w:color="000000"/>
              <w:bottom w:val="single" w:sz="4" w:space="0" w:color="000000"/>
              <w:right w:val="single" w:sz="4" w:space="0" w:color="000000"/>
            </w:tcBorders>
            <w:vAlign w:val="bottom"/>
          </w:tcPr>
          <w:p w14:paraId="747A3DF1" w14:textId="77777777" w:rsidR="004A248B" w:rsidRPr="00F32A2E" w:rsidRDefault="004A248B" w:rsidP="00902C69">
            <w:pPr>
              <w:bidi/>
              <w:spacing w:line="276" w:lineRule="auto"/>
              <w:rPr>
                <w:sz w:val="24"/>
                <w:szCs w:val="24"/>
                <w:lang w:val="en-US"/>
              </w:rPr>
            </w:pPr>
          </w:p>
        </w:tc>
        <w:tc>
          <w:tcPr>
            <w:tcW w:w="1170" w:type="dxa"/>
            <w:tcBorders>
              <w:top w:val="single" w:sz="4" w:space="0" w:color="000000"/>
              <w:left w:val="single" w:sz="4" w:space="0" w:color="000000"/>
              <w:bottom w:val="single" w:sz="4" w:space="0" w:color="000000"/>
              <w:right w:val="single" w:sz="4" w:space="0" w:color="000000"/>
            </w:tcBorders>
            <w:vAlign w:val="bottom"/>
          </w:tcPr>
          <w:p w14:paraId="10A7403D" w14:textId="77777777" w:rsidR="004A248B" w:rsidRPr="00F32A2E" w:rsidRDefault="004A248B" w:rsidP="00902C69">
            <w:pPr>
              <w:bidi/>
              <w:spacing w:line="276" w:lineRule="auto"/>
              <w:rPr>
                <w:sz w:val="24"/>
                <w:szCs w:val="24"/>
                <w:lang w:val="en-US"/>
              </w:rPr>
            </w:pPr>
          </w:p>
        </w:tc>
        <w:tc>
          <w:tcPr>
            <w:tcW w:w="1557" w:type="dxa"/>
            <w:tcBorders>
              <w:top w:val="single" w:sz="4" w:space="0" w:color="000000"/>
              <w:left w:val="single" w:sz="4" w:space="0" w:color="000000"/>
              <w:bottom w:val="single" w:sz="4" w:space="0" w:color="000000"/>
              <w:right w:val="single" w:sz="4" w:space="0" w:color="000000"/>
            </w:tcBorders>
          </w:tcPr>
          <w:p w14:paraId="7B581708" w14:textId="77777777" w:rsidR="004A248B" w:rsidRPr="00F32A2E" w:rsidRDefault="004A248B" w:rsidP="00902C69">
            <w:pPr>
              <w:bidi/>
              <w:jc w:val="center"/>
              <w:rPr>
                <w:sz w:val="24"/>
                <w:szCs w:val="24"/>
              </w:rPr>
            </w:pPr>
          </w:p>
        </w:tc>
      </w:tr>
    </w:tbl>
    <w:p w14:paraId="07047A74" w14:textId="77777777" w:rsidR="00185F4A" w:rsidRPr="00E35299" w:rsidRDefault="00185F4A" w:rsidP="00185F4A">
      <w:pPr>
        <w:spacing w:line="360" w:lineRule="auto"/>
        <w:ind w:left="720"/>
        <w:rPr>
          <w:rFonts w:eastAsia="Calibri"/>
        </w:rPr>
      </w:pPr>
    </w:p>
    <w:p w14:paraId="51DA6405" w14:textId="77777777" w:rsidR="00185F4A" w:rsidRPr="00E35299" w:rsidRDefault="00185F4A" w:rsidP="00185F4A"/>
    <w:p w14:paraId="75332825" w14:textId="77777777" w:rsidR="00321758" w:rsidRPr="00E35299" w:rsidRDefault="00321758" w:rsidP="006B5700">
      <w:pPr>
        <w:rPr>
          <w:rFonts w:ascii="Georgia" w:hAnsi="Georgia"/>
          <w:b/>
          <w:sz w:val="24"/>
          <w:szCs w:val="24"/>
          <w:lang w:val="en-US"/>
        </w:rPr>
      </w:pPr>
    </w:p>
    <w:p w14:paraId="30D8B4EA" w14:textId="77777777" w:rsidR="00D5779C" w:rsidRPr="00E35299" w:rsidRDefault="00D5779C" w:rsidP="00D5779C">
      <w:pPr>
        <w:jc w:val="both"/>
        <w:rPr>
          <w:rFonts w:ascii="Georgia" w:hAnsi="Georgia" w:cstheme="majorBidi"/>
          <w:sz w:val="22"/>
          <w:szCs w:val="22"/>
          <w:lang w:val="en-US"/>
        </w:rPr>
      </w:pPr>
      <w:r w:rsidRPr="00E35299">
        <w:rPr>
          <w:rFonts w:ascii="Georgia" w:hAnsi="Georgia" w:cstheme="majorBidi"/>
          <w:sz w:val="22"/>
          <w:szCs w:val="22"/>
          <w:lang w:val="en-US"/>
        </w:rPr>
        <w:t>All other information that we have not provided automatically implies our full compliance with the requirements, terms and conditions of the RFQ.</w:t>
      </w:r>
    </w:p>
    <w:p w14:paraId="04A13959" w14:textId="77777777" w:rsidR="00D5779C" w:rsidRPr="00E35299" w:rsidRDefault="00D5779C" w:rsidP="00D5779C">
      <w:pPr>
        <w:rPr>
          <w:rFonts w:ascii="Georgia" w:hAnsi="Georgia" w:cstheme="majorBidi"/>
          <w:sz w:val="22"/>
          <w:szCs w:val="22"/>
          <w:lang w:val="en-US"/>
        </w:rPr>
      </w:pPr>
    </w:p>
    <w:p w14:paraId="3821B19F" w14:textId="77777777" w:rsidR="00D5779C" w:rsidRPr="00E35299" w:rsidRDefault="00D5779C" w:rsidP="00D5779C">
      <w:pPr>
        <w:ind w:left="3960"/>
        <w:rPr>
          <w:rFonts w:ascii="Georgia" w:hAnsi="Georgia" w:cstheme="majorBidi"/>
          <w:i/>
          <w:sz w:val="22"/>
          <w:szCs w:val="22"/>
          <w:lang w:val="en-US"/>
        </w:rPr>
      </w:pPr>
      <w:r w:rsidRPr="00E35299">
        <w:rPr>
          <w:rFonts w:ascii="Georgia" w:hAnsi="Georgia" w:cstheme="majorBidi"/>
          <w:i/>
          <w:sz w:val="22"/>
          <w:szCs w:val="22"/>
          <w:lang w:val="en-US"/>
        </w:rPr>
        <w:t>[Name and Signature of the Supplier’s Authorized Person]</w:t>
      </w:r>
    </w:p>
    <w:p w14:paraId="7FA7F3A1" w14:textId="77777777" w:rsidR="00D5779C" w:rsidRPr="00E35299" w:rsidRDefault="00D5779C" w:rsidP="00D5779C">
      <w:pPr>
        <w:ind w:left="3960"/>
        <w:rPr>
          <w:rFonts w:ascii="Georgia" w:hAnsi="Georgia" w:cstheme="majorBidi"/>
          <w:i/>
          <w:sz w:val="22"/>
          <w:szCs w:val="22"/>
          <w:lang w:val="en-US"/>
        </w:rPr>
      </w:pPr>
      <w:r w:rsidRPr="00E35299">
        <w:rPr>
          <w:rFonts w:ascii="Georgia" w:hAnsi="Georgia" w:cstheme="majorBidi"/>
          <w:i/>
          <w:sz w:val="22"/>
          <w:szCs w:val="22"/>
          <w:lang w:val="en-US"/>
        </w:rPr>
        <w:t>[Designation]</w:t>
      </w:r>
    </w:p>
    <w:p w14:paraId="693A63A4" w14:textId="77777777" w:rsidR="00D5779C" w:rsidRPr="00E35299" w:rsidRDefault="00D5779C" w:rsidP="00D5779C">
      <w:pPr>
        <w:ind w:left="3960"/>
        <w:rPr>
          <w:rFonts w:ascii="Georgia" w:hAnsi="Georgia" w:cstheme="majorBidi"/>
          <w:i/>
          <w:sz w:val="22"/>
          <w:szCs w:val="22"/>
          <w:lang w:val="en-US"/>
        </w:rPr>
      </w:pPr>
      <w:r w:rsidRPr="00E35299">
        <w:rPr>
          <w:rFonts w:ascii="Georgia" w:hAnsi="Georgia" w:cstheme="majorBidi"/>
          <w:i/>
          <w:sz w:val="22"/>
          <w:szCs w:val="22"/>
          <w:lang w:val="en-US"/>
        </w:rPr>
        <w:t>[Date]</w:t>
      </w:r>
    </w:p>
    <w:p w14:paraId="000D8A09" w14:textId="77777777" w:rsidR="00D5779C" w:rsidRPr="00E35299" w:rsidRDefault="00D5779C" w:rsidP="00D5779C">
      <w:pPr>
        <w:rPr>
          <w:rFonts w:asciiTheme="majorBidi" w:hAnsiTheme="majorBidi" w:cstheme="majorBidi"/>
          <w:b/>
          <w:i/>
          <w:sz w:val="22"/>
          <w:szCs w:val="22"/>
          <w:lang w:val="en-US"/>
        </w:rPr>
      </w:pPr>
    </w:p>
    <w:p w14:paraId="1D2E21E5" w14:textId="2F50DBAB" w:rsidR="002532AA" w:rsidRPr="00945E57" w:rsidRDefault="00945E57" w:rsidP="00945E57">
      <w:pPr>
        <w:tabs>
          <w:tab w:val="left" w:pos="360"/>
        </w:tabs>
        <w:spacing w:after="200"/>
        <w:rPr>
          <w:rFonts w:asciiTheme="majorBidi" w:hAnsiTheme="majorBidi" w:cstheme="majorBidi"/>
          <w:b/>
          <w:sz w:val="28"/>
          <w:szCs w:val="22"/>
          <w:lang w:val="en-US"/>
        </w:rPr>
        <w:sectPr w:rsidR="002532AA" w:rsidRPr="00945E57" w:rsidSect="00321758">
          <w:pgSz w:w="11906" w:h="16838" w:code="9"/>
          <w:pgMar w:top="1440" w:right="1440" w:bottom="1440" w:left="1440" w:header="708" w:footer="708" w:gutter="0"/>
          <w:cols w:space="708"/>
          <w:docGrid w:linePitch="360"/>
        </w:sectPr>
      </w:pPr>
      <w:r>
        <w:rPr>
          <w:rFonts w:asciiTheme="majorBidi" w:hAnsiTheme="majorBidi" w:cstheme="majorBidi"/>
          <w:b/>
          <w:sz w:val="28"/>
          <w:szCs w:val="22"/>
          <w:lang w:val="en-US"/>
        </w:rPr>
        <w:tab/>
      </w:r>
      <w:r>
        <w:rPr>
          <w:rFonts w:asciiTheme="majorBidi" w:hAnsiTheme="majorBidi" w:cstheme="majorBidi"/>
          <w:b/>
          <w:sz w:val="28"/>
          <w:szCs w:val="22"/>
          <w:lang w:val="en-US"/>
        </w:rPr>
        <w:tab/>
      </w:r>
      <w:r>
        <w:rPr>
          <w:rFonts w:asciiTheme="majorBidi" w:hAnsiTheme="majorBidi" w:cstheme="majorBidi"/>
          <w:b/>
          <w:sz w:val="28"/>
          <w:szCs w:val="22"/>
          <w:lang w:val="en-US"/>
        </w:rPr>
        <w:tab/>
      </w:r>
      <w:r>
        <w:rPr>
          <w:rFonts w:asciiTheme="majorBidi" w:hAnsiTheme="majorBidi" w:cstheme="majorBidi"/>
          <w:b/>
          <w:sz w:val="28"/>
          <w:szCs w:val="22"/>
          <w:lang w:val="en-US"/>
        </w:rPr>
        <w:tab/>
      </w:r>
      <w:r>
        <w:rPr>
          <w:rFonts w:asciiTheme="majorBidi" w:hAnsiTheme="majorBidi" w:cstheme="majorBidi"/>
          <w:b/>
          <w:sz w:val="28"/>
          <w:szCs w:val="22"/>
          <w:lang w:val="en-US"/>
        </w:rPr>
        <w:tab/>
        <w:t xml:space="preserve">        Stamp</w:t>
      </w:r>
    </w:p>
    <w:p w14:paraId="53E3A40E" w14:textId="77777777" w:rsidR="00CD39E0" w:rsidRPr="00E35299" w:rsidRDefault="00CD39E0" w:rsidP="00945E57">
      <w:pPr>
        <w:rPr>
          <w:rFonts w:asciiTheme="majorBidi" w:hAnsiTheme="majorBidi" w:cstheme="majorBidi"/>
        </w:rPr>
      </w:pPr>
    </w:p>
    <w:sectPr w:rsidR="00CD39E0" w:rsidRPr="00E35299" w:rsidSect="00945E57">
      <w:headerReference w:type="even" r:id="rId11"/>
      <w:headerReference w:type="default" r:id="rId12"/>
      <w:footerReference w:type="even" r:id="rId13"/>
      <w:footerReference w:type="default" r:id="rId14"/>
      <w:headerReference w:type="first" r:id="rId15"/>
      <w:footerReference w:type="first" r:id="rId16"/>
      <w:pgSz w:w="11911" w:h="16841"/>
      <w:pgMar w:top="1102" w:right="1116" w:bottom="894" w:left="1632"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890E1" w14:textId="77777777" w:rsidR="00795364" w:rsidRDefault="00795364">
      <w:r>
        <w:separator/>
      </w:r>
    </w:p>
  </w:endnote>
  <w:endnote w:type="continuationSeparator" w:id="0">
    <w:p w14:paraId="1BD23177" w14:textId="77777777" w:rsidR="00795364" w:rsidRDefault="0079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40901" w14:textId="77777777" w:rsidR="00443EFB" w:rsidRDefault="00443E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BA1D1E" w14:textId="77777777" w:rsidR="00443EFB" w:rsidRDefault="00443E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0FB33" w14:textId="3A759349" w:rsidR="00443EFB" w:rsidRDefault="00443E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4A5C">
      <w:rPr>
        <w:rStyle w:val="PageNumber"/>
        <w:noProof/>
      </w:rPr>
      <w:t>1</w:t>
    </w:r>
    <w:r>
      <w:rPr>
        <w:rStyle w:val="PageNumber"/>
      </w:rPr>
      <w:fldChar w:fldCharType="end"/>
    </w:r>
  </w:p>
  <w:p w14:paraId="31419923" w14:textId="77777777" w:rsidR="00443EFB" w:rsidRDefault="00443EFB">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DA6FD" w14:textId="77777777" w:rsidR="00CD39E0" w:rsidRDefault="00CD39E0">
    <w:pPr>
      <w:spacing w:line="259" w:lineRule="auto"/>
    </w:pPr>
    <w:r>
      <w:rPr>
        <w:rFonts w:ascii="Calibri" w:eastAsia="Calibri" w:hAnsi="Calibri" w:cs="Calibri"/>
        <w:noProof/>
        <w:sz w:val="22"/>
        <w:lang w:val="en-US"/>
      </w:rPr>
      <mc:AlternateContent>
        <mc:Choice Requires="wpg">
          <w:drawing>
            <wp:anchor distT="0" distB="0" distL="114300" distR="114300" simplePos="0" relativeHeight="251675648" behindDoc="0" locked="0" layoutInCell="1" allowOverlap="1" wp14:anchorId="1E195768" wp14:editId="4D3AE6E1">
              <wp:simplePos x="0" y="0"/>
              <wp:positionH relativeFrom="page">
                <wp:posOffset>1232916</wp:posOffset>
              </wp:positionH>
              <wp:positionV relativeFrom="page">
                <wp:posOffset>10134600</wp:posOffset>
              </wp:positionV>
              <wp:extent cx="5518404" cy="239395"/>
              <wp:effectExtent l="0" t="0" r="0" b="0"/>
              <wp:wrapSquare wrapText="bothSides"/>
              <wp:docPr id="15" name="Group 15"/>
              <wp:cNvGraphicFramePr/>
              <a:graphic xmlns:a="http://schemas.openxmlformats.org/drawingml/2006/main">
                <a:graphicData uri="http://schemas.microsoft.com/office/word/2010/wordprocessingGroup">
                  <wpg:wgp>
                    <wpg:cNvGrpSpPr/>
                    <wpg:grpSpPr>
                      <a:xfrm>
                        <a:off x="0" y="0"/>
                        <a:ext cx="5518404" cy="239395"/>
                        <a:chOff x="0" y="0"/>
                        <a:chExt cx="5518404" cy="239395"/>
                      </a:xfrm>
                    </wpg:grpSpPr>
                    <wps:wsp>
                      <wps:cNvPr id="16" name="Shape 79829"/>
                      <wps:cNvSpPr/>
                      <wps:spPr>
                        <a:xfrm>
                          <a:off x="0" y="100584"/>
                          <a:ext cx="5518404" cy="0"/>
                        </a:xfrm>
                        <a:custGeom>
                          <a:avLst/>
                          <a:gdLst/>
                          <a:ahLst/>
                          <a:cxnLst/>
                          <a:rect l="0" t="0" r="0" b="0"/>
                          <a:pathLst>
                            <a:path w="5518404">
                              <a:moveTo>
                                <a:pt x="0" y="0"/>
                              </a:moveTo>
                              <a:lnTo>
                                <a:pt x="5518404" y="0"/>
                              </a:lnTo>
                            </a:path>
                          </a:pathLst>
                        </a:custGeom>
                        <a:ln w="12192" cap="flat">
                          <a:round/>
                        </a:ln>
                      </wps:spPr>
                      <wps:style>
                        <a:lnRef idx="1">
                          <a:srgbClr val="818181"/>
                        </a:lnRef>
                        <a:fillRef idx="0">
                          <a:srgbClr val="000000">
                            <a:alpha val="0"/>
                          </a:srgbClr>
                        </a:fillRef>
                        <a:effectRef idx="0">
                          <a:scrgbClr r="0" g="0" b="0"/>
                        </a:effectRef>
                        <a:fontRef idx="none"/>
                      </wps:style>
                      <wps:bodyPr/>
                    </wps:wsp>
                    <wps:wsp>
                      <wps:cNvPr id="17" name="Shape 79830"/>
                      <wps:cNvSpPr/>
                      <wps:spPr>
                        <a:xfrm>
                          <a:off x="2510028" y="0"/>
                          <a:ext cx="531876" cy="239268"/>
                        </a:xfrm>
                        <a:custGeom>
                          <a:avLst/>
                          <a:gdLst/>
                          <a:ahLst/>
                          <a:cxnLst/>
                          <a:rect l="0" t="0" r="0" b="0"/>
                          <a:pathLst>
                            <a:path w="531876" h="239268">
                              <a:moveTo>
                                <a:pt x="40132" y="0"/>
                              </a:moveTo>
                              <a:lnTo>
                                <a:pt x="498094" y="635"/>
                              </a:lnTo>
                              <a:lnTo>
                                <a:pt x="511556" y="5093"/>
                              </a:lnTo>
                              <a:lnTo>
                                <a:pt x="522351" y="13995"/>
                              </a:lnTo>
                              <a:lnTo>
                                <a:pt x="529336" y="25450"/>
                              </a:lnTo>
                              <a:lnTo>
                                <a:pt x="531876" y="40094"/>
                              </a:lnTo>
                              <a:lnTo>
                                <a:pt x="531241" y="205536"/>
                              </a:lnTo>
                              <a:lnTo>
                                <a:pt x="526796" y="218910"/>
                              </a:lnTo>
                              <a:lnTo>
                                <a:pt x="517906" y="229717"/>
                              </a:lnTo>
                              <a:lnTo>
                                <a:pt x="506476" y="236727"/>
                              </a:lnTo>
                              <a:lnTo>
                                <a:pt x="491744" y="239268"/>
                              </a:lnTo>
                              <a:lnTo>
                                <a:pt x="33782" y="238633"/>
                              </a:lnTo>
                              <a:lnTo>
                                <a:pt x="20320" y="234175"/>
                              </a:lnTo>
                              <a:lnTo>
                                <a:pt x="9525" y="225272"/>
                              </a:lnTo>
                              <a:lnTo>
                                <a:pt x="2540" y="213817"/>
                              </a:lnTo>
                              <a:lnTo>
                                <a:pt x="0" y="199174"/>
                              </a:lnTo>
                              <a:lnTo>
                                <a:pt x="5080" y="20358"/>
                              </a:lnTo>
                              <a:lnTo>
                                <a:pt x="40132"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18" name="Shape 79831"/>
                      <wps:cNvSpPr/>
                      <wps:spPr>
                        <a:xfrm>
                          <a:off x="2510790" y="762"/>
                          <a:ext cx="41148" cy="238633"/>
                        </a:xfrm>
                        <a:custGeom>
                          <a:avLst/>
                          <a:gdLst/>
                          <a:ahLst/>
                          <a:cxnLst/>
                          <a:rect l="0" t="0" r="0" b="0"/>
                          <a:pathLst>
                            <a:path w="41148" h="238633">
                              <a:moveTo>
                                <a:pt x="41148" y="0"/>
                              </a:moveTo>
                              <a:lnTo>
                                <a:pt x="5207" y="20358"/>
                              </a:lnTo>
                              <a:lnTo>
                                <a:pt x="0" y="199174"/>
                              </a:lnTo>
                              <a:lnTo>
                                <a:pt x="2667" y="213817"/>
                              </a:lnTo>
                              <a:lnTo>
                                <a:pt x="9779" y="225272"/>
                              </a:lnTo>
                              <a:lnTo>
                                <a:pt x="20955" y="234175"/>
                              </a:lnTo>
                              <a:lnTo>
                                <a:pt x="34671" y="238633"/>
                              </a:lnTo>
                            </a:path>
                          </a:pathLst>
                        </a:custGeom>
                        <a:ln w="28956" cap="flat">
                          <a:round/>
                        </a:ln>
                      </wps:spPr>
                      <wps:style>
                        <a:lnRef idx="1">
                          <a:srgbClr val="818181"/>
                        </a:lnRef>
                        <a:fillRef idx="0">
                          <a:srgbClr val="000000">
                            <a:alpha val="0"/>
                          </a:srgbClr>
                        </a:fillRef>
                        <a:effectRef idx="0">
                          <a:scrgbClr r="0" g="0" b="0"/>
                        </a:effectRef>
                        <a:fontRef idx="none"/>
                      </wps:style>
                      <wps:bodyPr/>
                    </wps:wsp>
                    <wps:wsp>
                      <wps:cNvPr id="19" name="Shape 79832"/>
                      <wps:cNvSpPr/>
                      <wps:spPr>
                        <a:xfrm>
                          <a:off x="3001518" y="762"/>
                          <a:ext cx="41148" cy="238633"/>
                        </a:xfrm>
                        <a:custGeom>
                          <a:avLst/>
                          <a:gdLst/>
                          <a:ahLst/>
                          <a:cxnLst/>
                          <a:rect l="0" t="0" r="0" b="0"/>
                          <a:pathLst>
                            <a:path w="41148" h="238633">
                              <a:moveTo>
                                <a:pt x="0" y="0"/>
                              </a:moveTo>
                              <a:lnTo>
                                <a:pt x="35941" y="20358"/>
                              </a:lnTo>
                              <a:lnTo>
                                <a:pt x="41148" y="199174"/>
                              </a:lnTo>
                              <a:lnTo>
                                <a:pt x="38481" y="213817"/>
                              </a:lnTo>
                              <a:lnTo>
                                <a:pt x="31369" y="225272"/>
                              </a:lnTo>
                              <a:lnTo>
                                <a:pt x="20193" y="234175"/>
                              </a:lnTo>
                              <a:lnTo>
                                <a:pt x="6477" y="238633"/>
                              </a:lnTo>
                            </a:path>
                          </a:pathLst>
                        </a:custGeom>
                        <a:ln w="28956" cap="flat">
                          <a:round/>
                        </a:ln>
                      </wps:spPr>
                      <wps:style>
                        <a:lnRef idx="1">
                          <a:srgbClr val="818181"/>
                        </a:lnRef>
                        <a:fillRef idx="0">
                          <a:srgbClr val="000000">
                            <a:alpha val="0"/>
                          </a:srgbClr>
                        </a:fillRef>
                        <a:effectRef idx="0">
                          <a:scrgbClr r="0" g="0" b="0"/>
                        </a:effectRef>
                        <a:fontRef idx="none"/>
                      </wps:style>
                      <wps:bodyPr/>
                    </wps:wsp>
                    <wps:wsp>
                      <wps:cNvPr id="20" name="Rectangle 20"/>
                      <wps:cNvSpPr/>
                      <wps:spPr>
                        <a:xfrm>
                          <a:off x="2699893" y="30328"/>
                          <a:ext cx="202692" cy="224380"/>
                        </a:xfrm>
                        <a:prstGeom prst="rect">
                          <a:avLst/>
                        </a:prstGeom>
                        <a:ln>
                          <a:noFill/>
                        </a:ln>
                      </wps:spPr>
                      <wps:txbx>
                        <w:txbxContent>
                          <w:p w14:paraId="23BDE410" w14:textId="77777777" w:rsidR="00CD39E0" w:rsidRDefault="00CD39E0">
                            <w:pPr>
                              <w:spacing w:after="160" w:line="259" w:lineRule="auto"/>
                            </w:pPr>
                            <w:r>
                              <w:fldChar w:fldCharType="begin"/>
                            </w:r>
                            <w:r>
                              <w:instrText xml:space="preserve"> PAGE   \* MERGEFORMAT </w:instrText>
                            </w:r>
                            <w:r>
                              <w:fldChar w:fldCharType="separate"/>
                            </w:r>
                            <w:r>
                              <w:t>13</w:t>
                            </w:r>
                            <w:r>
                              <w:fldChar w:fldCharType="end"/>
                            </w:r>
                          </w:p>
                        </w:txbxContent>
                      </wps:txbx>
                      <wps:bodyPr horzOverflow="overflow" vert="horz" lIns="0" tIns="0" rIns="0" bIns="0" rtlCol="0">
                        <a:noAutofit/>
                      </wps:bodyPr>
                    </wps:wsp>
                    <wps:wsp>
                      <wps:cNvPr id="21" name="Rectangle 21"/>
                      <wps:cNvSpPr/>
                      <wps:spPr>
                        <a:xfrm>
                          <a:off x="2852293" y="30328"/>
                          <a:ext cx="50673" cy="224380"/>
                        </a:xfrm>
                        <a:prstGeom prst="rect">
                          <a:avLst/>
                        </a:prstGeom>
                        <a:ln>
                          <a:noFill/>
                        </a:ln>
                      </wps:spPr>
                      <wps:txbx>
                        <w:txbxContent>
                          <w:p w14:paraId="0C1791A7" w14:textId="77777777" w:rsidR="00CD39E0" w:rsidRDefault="00CD39E0">
                            <w:pPr>
                              <w:spacing w:after="160" w:line="259" w:lineRule="auto"/>
                            </w:pPr>
                            <w:r>
                              <w:t xml:space="preserve"> </w:t>
                            </w:r>
                          </w:p>
                        </w:txbxContent>
                      </wps:txbx>
                      <wps:bodyPr horzOverflow="overflow" vert="horz" lIns="0" tIns="0" rIns="0" bIns="0" rtlCol="0">
                        <a:noAutofit/>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1E195768" id="Group 15" o:spid="_x0000_s1060" style="position:absolute;margin-left:97.1pt;margin-top:798pt;width:434.5pt;height:18.85pt;z-index:251675648;mso-position-horizontal-relative:page;mso-position-vertical-relative:page" coordsize="55184,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">
              <v:shape id="Shape 79829" o:spid="_x0000_s1061" style="position:absolute;top:1005;width:55184;height:0;visibility:visible;mso-wrap-style:square;v-text-anchor:top" coordsize="5518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" path="m,l5518404,e" filled="f" strokecolor="#818181" strokeweight=".96pt">
                <v:path arrowok="t" textboxrect="0,0,5518404,0"/>
              </v:shape>
              <v:shape id="Shape 79830" o:spid="_x0000_s1062" style="position:absolute;left:25100;width:5319;height:2392;visibility:visible;mso-wrap-style:square;v-text-anchor:top" coordsize="531876,23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" path="m40132,l498094,635r13462,4458l522351,13995r6985,11455l531876,40094r-635,165442l526796,218910r-8890,10807l506476,236727r-14732,2541l33782,238633,20320,234175,9525,225272,2540,213817,,199174,5080,20358,40132,xe" stroked="f" strokeweight="0">
                <v:path arrowok="t" textboxrect="0,0,531876,239268"/>
              </v:shape>
              <v:shape id="Shape 79831" o:spid="_x0000_s1063" style="position:absolute;left:25107;top:7;width:412;height:2386;visibility:visible;mso-wrap-style:square;v-text-anchor:top" coordsize="41148,23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" path="m41148,l5207,20358,,199174r2667,14643l9779,225272r11176,8903l34671,238633e" filled="f" strokecolor="#818181" strokeweight="2.28pt">
                <v:path arrowok="t" textboxrect="0,0,41148,238633"/>
              </v:shape>
              <v:shape id="Shape 79832" o:spid="_x0000_s1064" style="position:absolute;left:30015;top:7;width:411;height:2386;visibility:visible;mso-wrap-style:square;v-text-anchor:top" coordsize="41148,238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" path="m,l35941,20358r5207,178816l38481,213817r-7112,11455l20193,234175,6477,238633e" filled="f" strokecolor="#818181" strokeweight="2.28pt">
                <v:path arrowok="t" textboxrect="0,0,41148,238633"/>
              </v:shape>
              <v:rect id="Rectangle 20" o:spid="_x0000_s1065" style="position:absolute;left:26998;top:303;width:202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23BDE410" w14:textId="77777777" w:rsidR="00CD39E0" w:rsidRDefault="00CD39E0">
                      <w:pPr>
                        <w:spacing w:after="160" w:line="259" w:lineRule="auto"/>
                      </w:pPr>
                      <w:r>
                        <w:fldChar w:fldCharType="begin"/>
                      </w:r>
                      <w:r>
                        <w:instrText xml:space="preserve"> PAGE   \* MERGEFORMAT </w:instrText>
                      </w:r>
                      <w:r>
                        <w:fldChar w:fldCharType="separate"/>
                      </w:r>
                      <w:r>
                        <w:t>13</w:t>
                      </w:r>
                      <w:r>
                        <w:fldChar w:fldCharType="end"/>
                      </w:r>
                    </w:p>
                  </w:txbxContent>
                </v:textbox>
              </v:rect>
              <v:rect id="Rectangle 21" o:spid="_x0000_s1066" style="position:absolute;left:28522;top:30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0C1791A7" w14:textId="77777777" w:rsidR="00CD39E0" w:rsidRDefault="00CD39E0">
                      <w:pPr>
                        <w:spacing w:after="160" w:line="259" w:lineRule="auto"/>
                      </w:pPr>
                      <w:r>
                        <w:t xml:space="preserve"> </w:t>
                      </w:r>
                    </w:p>
                  </w:txbxContent>
                </v:textbox>
              </v:rect>
              <w10:wrap type="square" anchorx="page" anchory="page"/>
            </v:group>
          </w:pict>
        </mc:Fallback>
      </mc:AlternateContent>
    </w:r>
    <w:r>
      <w:rPr>
        <w:rFonts w:ascii="Calibri" w:eastAsia="Calibri" w:hAnsi="Calibri" w:cs="Calibri"/>
      </w:rPr>
      <w:t xml:space="preserve"> </w:t>
    </w:r>
    <w:r>
      <w:rPr>
        <w:rFonts w:ascii="Calibri" w:eastAsia="Calibri" w:hAnsi="Calibri" w:cs="Calibri"/>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DEBCA" w14:textId="77777777" w:rsidR="00CD39E0" w:rsidRDefault="00CD39E0">
    <w:pPr>
      <w:spacing w:line="259" w:lineRule="auto"/>
    </w:pPr>
    <w:r>
      <w:rPr>
        <w:rFonts w:ascii="Calibri" w:eastAsia="Calibri" w:hAnsi="Calibri" w:cs="Calibri"/>
      </w:rPr>
      <w:t xml:space="preserve"> </w:t>
    </w:r>
    <w:r>
      <w:rPr>
        <w:rFonts w:ascii="Calibri" w:eastAsia="Calibri" w:hAnsi="Calibri" w:cs="Calibri"/>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C7E17" w14:textId="77777777" w:rsidR="00CD39E0" w:rsidRDefault="00CD39E0">
    <w:pPr>
      <w:spacing w:line="259" w:lineRule="auto"/>
    </w:pPr>
    <w:r>
      <w:rPr>
        <w:rFonts w:ascii="Calibri" w:eastAsia="Calibri" w:hAnsi="Calibri" w:cs="Calibri"/>
        <w:noProof/>
        <w:sz w:val="22"/>
        <w:lang w:val="en-US"/>
      </w:rPr>
      <mc:AlternateContent>
        <mc:Choice Requires="wpg">
          <w:drawing>
            <wp:anchor distT="0" distB="0" distL="114300" distR="114300" simplePos="0" relativeHeight="251676672" behindDoc="0" locked="0" layoutInCell="1" allowOverlap="1" wp14:anchorId="67B8251F" wp14:editId="1E74F8DF">
              <wp:simplePos x="0" y="0"/>
              <wp:positionH relativeFrom="page">
                <wp:posOffset>1232916</wp:posOffset>
              </wp:positionH>
              <wp:positionV relativeFrom="page">
                <wp:posOffset>10134600</wp:posOffset>
              </wp:positionV>
              <wp:extent cx="5518404" cy="239395"/>
              <wp:effectExtent l="0" t="0" r="0" b="0"/>
              <wp:wrapSquare wrapText="bothSides"/>
              <wp:docPr id="22" name="Group 22"/>
              <wp:cNvGraphicFramePr/>
              <a:graphic xmlns:a="http://schemas.openxmlformats.org/drawingml/2006/main">
                <a:graphicData uri="http://schemas.microsoft.com/office/word/2010/wordprocessingGroup">
                  <wpg:wgp>
                    <wpg:cNvGrpSpPr/>
                    <wpg:grpSpPr>
                      <a:xfrm>
                        <a:off x="0" y="0"/>
                        <a:ext cx="5518404" cy="239395"/>
                        <a:chOff x="0" y="0"/>
                        <a:chExt cx="5518404" cy="239395"/>
                      </a:xfrm>
                    </wpg:grpSpPr>
                    <wps:wsp>
                      <wps:cNvPr id="23" name="Shape 79753"/>
                      <wps:cNvSpPr/>
                      <wps:spPr>
                        <a:xfrm>
                          <a:off x="0" y="100584"/>
                          <a:ext cx="5518404" cy="0"/>
                        </a:xfrm>
                        <a:custGeom>
                          <a:avLst/>
                          <a:gdLst/>
                          <a:ahLst/>
                          <a:cxnLst/>
                          <a:rect l="0" t="0" r="0" b="0"/>
                          <a:pathLst>
                            <a:path w="5518404">
                              <a:moveTo>
                                <a:pt x="0" y="0"/>
                              </a:moveTo>
                              <a:lnTo>
                                <a:pt x="5518404" y="0"/>
                              </a:lnTo>
                            </a:path>
                          </a:pathLst>
                        </a:custGeom>
                        <a:ln w="12192" cap="flat">
                          <a:round/>
                        </a:ln>
                      </wps:spPr>
                      <wps:style>
                        <a:lnRef idx="1">
                          <a:srgbClr val="818181"/>
                        </a:lnRef>
                        <a:fillRef idx="0">
                          <a:srgbClr val="000000">
                            <a:alpha val="0"/>
                          </a:srgbClr>
                        </a:fillRef>
                        <a:effectRef idx="0">
                          <a:scrgbClr r="0" g="0" b="0"/>
                        </a:effectRef>
                        <a:fontRef idx="none"/>
                      </wps:style>
                      <wps:bodyPr/>
                    </wps:wsp>
                    <wps:wsp>
                      <wps:cNvPr id="24" name="Shape 79754"/>
                      <wps:cNvSpPr/>
                      <wps:spPr>
                        <a:xfrm>
                          <a:off x="2510028" y="0"/>
                          <a:ext cx="531876" cy="239268"/>
                        </a:xfrm>
                        <a:custGeom>
                          <a:avLst/>
                          <a:gdLst/>
                          <a:ahLst/>
                          <a:cxnLst/>
                          <a:rect l="0" t="0" r="0" b="0"/>
                          <a:pathLst>
                            <a:path w="531876" h="239268">
                              <a:moveTo>
                                <a:pt x="40132" y="0"/>
                              </a:moveTo>
                              <a:lnTo>
                                <a:pt x="498094" y="635"/>
                              </a:lnTo>
                              <a:lnTo>
                                <a:pt x="511556" y="5093"/>
                              </a:lnTo>
                              <a:lnTo>
                                <a:pt x="522351" y="13995"/>
                              </a:lnTo>
                              <a:lnTo>
                                <a:pt x="529336" y="25450"/>
                              </a:lnTo>
                              <a:lnTo>
                                <a:pt x="531876" y="40094"/>
                              </a:lnTo>
                              <a:lnTo>
                                <a:pt x="531241" y="205536"/>
                              </a:lnTo>
                              <a:lnTo>
                                <a:pt x="526796" y="218910"/>
                              </a:lnTo>
                              <a:lnTo>
                                <a:pt x="517906" y="229717"/>
                              </a:lnTo>
                              <a:lnTo>
                                <a:pt x="506476" y="236727"/>
                              </a:lnTo>
                              <a:lnTo>
                                <a:pt x="491744" y="239268"/>
                              </a:lnTo>
                              <a:lnTo>
                                <a:pt x="33782" y="238633"/>
                              </a:lnTo>
                              <a:lnTo>
                                <a:pt x="20320" y="234175"/>
                              </a:lnTo>
                              <a:lnTo>
                                <a:pt x="9525" y="225272"/>
                              </a:lnTo>
                              <a:lnTo>
                                <a:pt x="2540" y="213817"/>
                              </a:lnTo>
                              <a:lnTo>
                                <a:pt x="0" y="199174"/>
                              </a:lnTo>
                              <a:lnTo>
                                <a:pt x="5080" y="20358"/>
                              </a:lnTo>
                              <a:lnTo>
                                <a:pt x="40132"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25" name="Shape 79755"/>
                      <wps:cNvSpPr/>
                      <wps:spPr>
                        <a:xfrm>
                          <a:off x="2510790" y="762"/>
                          <a:ext cx="41148" cy="238633"/>
                        </a:xfrm>
                        <a:custGeom>
                          <a:avLst/>
                          <a:gdLst/>
                          <a:ahLst/>
                          <a:cxnLst/>
                          <a:rect l="0" t="0" r="0" b="0"/>
                          <a:pathLst>
                            <a:path w="41148" h="238633">
                              <a:moveTo>
                                <a:pt x="41148" y="0"/>
                              </a:moveTo>
                              <a:lnTo>
                                <a:pt x="5207" y="20358"/>
                              </a:lnTo>
                              <a:lnTo>
                                <a:pt x="0" y="199174"/>
                              </a:lnTo>
                              <a:lnTo>
                                <a:pt x="2667" y="213817"/>
                              </a:lnTo>
                              <a:lnTo>
                                <a:pt x="9779" y="225272"/>
                              </a:lnTo>
                              <a:lnTo>
                                <a:pt x="20955" y="234175"/>
                              </a:lnTo>
                              <a:lnTo>
                                <a:pt x="34671" y="238633"/>
                              </a:lnTo>
                            </a:path>
                          </a:pathLst>
                        </a:custGeom>
                        <a:ln w="28956" cap="flat">
                          <a:round/>
                        </a:ln>
                      </wps:spPr>
                      <wps:style>
                        <a:lnRef idx="1">
                          <a:srgbClr val="818181"/>
                        </a:lnRef>
                        <a:fillRef idx="0">
                          <a:srgbClr val="000000">
                            <a:alpha val="0"/>
                          </a:srgbClr>
                        </a:fillRef>
                        <a:effectRef idx="0">
                          <a:scrgbClr r="0" g="0" b="0"/>
                        </a:effectRef>
                        <a:fontRef idx="none"/>
                      </wps:style>
                      <wps:bodyPr/>
                    </wps:wsp>
                    <wps:wsp>
                      <wps:cNvPr id="26" name="Shape 79756"/>
                      <wps:cNvSpPr/>
                      <wps:spPr>
                        <a:xfrm>
                          <a:off x="3001518" y="762"/>
                          <a:ext cx="41148" cy="238633"/>
                        </a:xfrm>
                        <a:custGeom>
                          <a:avLst/>
                          <a:gdLst/>
                          <a:ahLst/>
                          <a:cxnLst/>
                          <a:rect l="0" t="0" r="0" b="0"/>
                          <a:pathLst>
                            <a:path w="41148" h="238633">
                              <a:moveTo>
                                <a:pt x="0" y="0"/>
                              </a:moveTo>
                              <a:lnTo>
                                <a:pt x="35941" y="20358"/>
                              </a:lnTo>
                              <a:lnTo>
                                <a:pt x="41148" y="199174"/>
                              </a:lnTo>
                              <a:lnTo>
                                <a:pt x="38481" y="213817"/>
                              </a:lnTo>
                              <a:lnTo>
                                <a:pt x="31369" y="225272"/>
                              </a:lnTo>
                              <a:lnTo>
                                <a:pt x="20193" y="234175"/>
                              </a:lnTo>
                              <a:lnTo>
                                <a:pt x="6477" y="238633"/>
                              </a:lnTo>
                            </a:path>
                          </a:pathLst>
                        </a:custGeom>
                        <a:ln w="28956" cap="flat">
                          <a:round/>
                        </a:ln>
                      </wps:spPr>
                      <wps:style>
                        <a:lnRef idx="1">
                          <a:srgbClr val="818181"/>
                        </a:lnRef>
                        <a:fillRef idx="0">
                          <a:srgbClr val="000000">
                            <a:alpha val="0"/>
                          </a:srgbClr>
                        </a:fillRef>
                        <a:effectRef idx="0">
                          <a:scrgbClr r="0" g="0" b="0"/>
                        </a:effectRef>
                        <a:fontRef idx="none"/>
                      </wps:style>
                      <wps:bodyPr/>
                    </wps:wsp>
                    <wps:wsp>
                      <wps:cNvPr id="27" name="Rectangle 27"/>
                      <wps:cNvSpPr/>
                      <wps:spPr>
                        <a:xfrm>
                          <a:off x="2699893" y="30328"/>
                          <a:ext cx="202692" cy="224380"/>
                        </a:xfrm>
                        <a:prstGeom prst="rect">
                          <a:avLst/>
                        </a:prstGeom>
                        <a:ln>
                          <a:noFill/>
                        </a:ln>
                      </wps:spPr>
                      <wps:txbx>
                        <w:txbxContent>
                          <w:p w14:paraId="23A636FD" w14:textId="77777777" w:rsidR="00CD39E0" w:rsidRDefault="00CD39E0">
                            <w:pPr>
                              <w:spacing w:after="160" w:line="259" w:lineRule="auto"/>
                            </w:pPr>
                            <w:r>
                              <w:fldChar w:fldCharType="begin"/>
                            </w:r>
                            <w:r>
                              <w:instrText xml:space="preserve"> PAGE   \* MERGEFORMAT </w:instrText>
                            </w:r>
                            <w:r>
                              <w:fldChar w:fldCharType="separate"/>
                            </w:r>
                            <w:r w:rsidR="006C4A5C">
                              <w:rPr>
                                <w:noProof/>
                              </w:rPr>
                              <w:t>0</w:t>
                            </w:r>
                            <w:r>
                              <w:fldChar w:fldCharType="end"/>
                            </w:r>
                          </w:p>
                        </w:txbxContent>
                      </wps:txbx>
                      <wps:bodyPr horzOverflow="overflow" vert="horz" lIns="0" tIns="0" rIns="0" bIns="0" rtlCol="0">
                        <a:noAutofit/>
                      </wps:bodyPr>
                    </wps:wsp>
                    <wps:wsp>
                      <wps:cNvPr id="28" name="Rectangle 28"/>
                      <wps:cNvSpPr/>
                      <wps:spPr>
                        <a:xfrm>
                          <a:off x="2852293" y="30328"/>
                          <a:ext cx="50673" cy="224380"/>
                        </a:xfrm>
                        <a:prstGeom prst="rect">
                          <a:avLst/>
                        </a:prstGeom>
                        <a:ln>
                          <a:noFill/>
                        </a:ln>
                      </wps:spPr>
                      <wps:txbx>
                        <w:txbxContent>
                          <w:p w14:paraId="7F24FFDF" w14:textId="77777777" w:rsidR="00CD39E0" w:rsidRDefault="00CD39E0">
                            <w:pPr>
                              <w:spacing w:after="160" w:line="259" w:lineRule="auto"/>
                            </w:pPr>
                            <w:r>
                              <w:t xml:space="preserve"> </w:t>
                            </w:r>
                          </w:p>
                        </w:txbxContent>
                      </wps:txbx>
                      <wps:bodyPr horzOverflow="overflow" vert="horz" lIns="0" tIns="0" rIns="0" bIns="0" rtlCol="0">
                        <a:noAutofit/>
                      </wps:bodyPr>
                    </wps:wsp>
                  </wpg:wgp>
                </a:graphicData>
              </a:graphic>
            </wp:anchor>
          </w:drawing>
        </mc:Choice>
        <mc:Fallback>
          <w:pict>
            <v:group w14:anchorId="67B8251F" id="Group 22" o:spid="_x0000_s1036" style="position:absolute;margin-left:97.1pt;margin-top:798pt;width:434.5pt;height:18.85pt;z-index:251676672;mso-position-horizontal-relative:page;mso-position-vertical-relative:page" coordsize="55184,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">
              <v:shape id="Shape 79753" o:spid="_x0000_s1037" style="position:absolute;top:1005;width:55184;height:0;visibility:visible;mso-wrap-style:square;v-text-anchor:top" coordsize="55184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j1CsIA&#10;AADbAAAADwAAAGRycy9kb3ducmV2LnhtbESPQWsCMRSE7wX/Q3gFbzWrQpGtUUpB2AoeXMXzY/NM&#10;FjcvS5Ku6783hUKPw8x8w6y3o+vEQCG2nhXMZwUI4sbrlo2C82n3tgIRE7LGzjMpeFCE7WbyssZS&#10;+zsfaaiTERnCsUQFNqW+lDI2lhzGme+Js3f1wWHKMhipA94z3HVyURTv0mHLecFiT1+Wmlv94xS4&#10;y3A9hGRcNbffe3Pr6v5Y1UpNX8fPDxCJxvQf/mtXWsFiCb9f8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PUKwgAAANsAAAAPAAAAAAAAAAAAAAAAAJgCAABkcnMvZG93&#10;bnJldi54bWxQSwUGAAAAAAQABAD1AAAAhwMAAAAA&#10;" path="m,l5518404,e" filled="f" strokecolor="#818181" strokeweight=".96pt">
                <v:path arrowok="t" textboxrect="0,0,5518404,0"/>
              </v:shape>
              <v:shape id="Shape 79754" o:spid="_x0000_s1038" style="position:absolute;left:25100;width:5319;height:2392;visibility:visible;mso-wrap-style:square;v-text-anchor:top" coordsize="531876,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69MMA&#10;AADbAAAADwAAAGRycy9kb3ducmV2LnhtbESP3WoCMRSE7wt9h3AE7zSr2FJXo0ippYoU/6+Pm+Pu&#10;0s3JkqS6vr0pCL0cZuYbZjxtTCUu5HxpWUGvm4AgzqwuOVew3807byB8QNZYWSYFN/IwnTw/jTHV&#10;9sobumxDLiKEfYoKihDqVEqfFWTQd21NHL2zdQZDlC6X2uE1wk0l+0nyKg2WHBcKrOm9oOxn+2sU&#10;EJ1c8nKYfZTHz5XOv5fD9WIQlGq3mtkIRKAm/Icf7S+toD+Avy/xB8jJ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a69MMAAADbAAAADwAAAAAAAAAAAAAAAACYAgAAZHJzL2Rv&#10;d25yZXYueG1sUEsFBgAAAAAEAAQA9QAAAIgDAAAAAA==&#10;" path="m40132,l498094,635r13462,4458l522351,13995r6985,11455l531876,40094r-635,165442l526796,218910r-8890,10807l506476,236727r-14732,2541l33782,238633,20320,234175,9525,225272,2540,213817,,199174,5080,20358,40132,xe" stroked="f" strokeweight="0">
                <v:path arrowok="t" textboxrect="0,0,531876,239268"/>
              </v:shape>
              <v:shape id="Shape 79755" o:spid="_x0000_s1039" style="position:absolute;left:25107;top:7;width:412;height:2386;visibility:visible;mso-wrap-style:square;v-text-anchor:top" coordsize="41148,238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ib+MUA&#10;AADbAAAADwAAAGRycy9kb3ducmV2LnhtbESPQWvCQBSE74X+h+UJvdWNSVskukopDanetEL09sg+&#10;k2D2bchuY/rvu0LB4zAz3zDL9WhaMVDvGssKZtMIBHFpdcOVgsN39jwH4TyyxtYyKfglB+vV48MS&#10;U22vvKNh7ysRIOxSVFB736VSurImg25qO+LgnW1v0AfZV1L3eA1w08o4it6kwYbDQo0dfdRUXvY/&#10;RsFQbI4FnVyS5bsq334Wx61JXpR6mozvCxCeRn8P/7e/tIL4FW5fw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WJv4xQAAANsAAAAPAAAAAAAAAAAAAAAAAJgCAABkcnMv&#10;ZG93bnJldi54bWxQSwUGAAAAAAQABAD1AAAAigMAAAAA&#10;" path="m41148,l5207,20358,,199174r2667,14643l9779,225272r11176,8903l34671,238633e" filled="f" strokecolor="#818181" strokeweight="2.28pt">
                <v:path arrowok="t" textboxrect="0,0,41148,238633"/>
              </v:shape>
              <v:shape id="Shape 79756" o:spid="_x0000_s1040" style="position:absolute;left:30015;top:7;width:411;height:2386;visibility:visible;mso-wrap-style:square;v-text-anchor:top" coordsize="41148,238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Fj8MA&#10;AADbAAAADwAAAGRycy9kb3ducmV2LnhtbESPS4vCQBCE74L/YWjBm07URSQ6isiKj5sPiN6aTJsE&#10;Mz0hMxvjv99ZWPBYVNVX1GLVmlI0VLvCsoLRMAJBnFpdcKbgetkOZiCcR9ZYWiYFb3KwWnY7C4y1&#10;ffGJmrPPRICwi1FB7n0VS+nSnAy6oa2Ig/ewtUEfZJ1JXeMrwE0px1E0lQYLDgs5VrTJKX2ef4yC&#10;JjncErq7yXZ3ynbH7+R2NJMvpfq9dj0H4an1n/B/e68VjKfw9yX8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oFj8MAAADbAAAADwAAAAAAAAAAAAAAAACYAgAAZHJzL2Rv&#10;d25yZXYueG1sUEsFBgAAAAAEAAQA9QAAAIgDAAAAAA==&#10;" path="m,l35941,20358r5207,178816l38481,213817r-7112,11455l20193,234175,6477,238633e" filled="f" strokecolor="#818181" strokeweight="2.28pt">
                <v:path arrowok="t" textboxrect="0,0,41148,238633"/>
              </v:shape>
              <v:rect id="Rectangle 27" o:spid="_x0000_s1041" style="position:absolute;left:26998;top:303;width:202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14:paraId="23A636FD" w14:textId="77777777" w:rsidR="00CD39E0" w:rsidRDefault="00CD39E0">
                      <w:pPr>
                        <w:spacing w:after="160" w:line="259" w:lineRule="auto"/>
                      </w:pPr>
                      <w:r>
                        <w:fldChar w:fldCharType="begin"/>
                      </w:r>
                      <w:r>
                        <w:instrText xml:space="preserve"> PAGE   \* MERGEFORMAT </w:instrText>
                      </w:r>
                      <w:r>
                        <w:fldChar w:fldCharType="separate"/>
                      </w:r>
                      <w:r w:rsidR="006C4A5C">
                        <w:rPr>
                          <w:noProof/>
                        </w:rPr>
                        <w:t>0</w:t>
                      </w:r>
                      <w:r>
                        <w:fldChar w:fldCharType="end"/>
                      </w:r>
                    </w:p>
                  </w:txbxContent>
                </v:textbox>
              </v:rect>
              <v:rect id="Rectangle 28" o:spid="_x0000_s1042" style="position:absolute;left:28522;top:30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14:paraId="7F24FFDF" w14:textId="77777777" w:rsidR="00CD39E0" w:rsidRDefault="00CD39E0">
                      <w:pPr>
                        <w:spacing w:after="160" w:line="259" w:lineRule="auto"/>
                      </w:pPr>
                      <w:r>
                        <w:t xml:space="preserve"> </w:t>
                      </w:r>
                    </w:p>
                  </w:txbxContent>
                </v:textbox>
              </v:rect>
              <w10:wrap type="square" anchorx="page" anchory="page"/>
            </v:group>
          </w:pict>
        </mc:Fallback>
      </mc:AlternateContent>
    </w:r>
    <w:r>
      <w:rPr>
        <w:rFonts w:ascii="Calibri" w:eastAsia="Calibri" w:hAnsi="Calibri" w:cs="Calibri"/>
      </w:rPr>
      <w:t xml:space="preserve"> </w:t>
    </w:r>
    <w:r>
      <w:rPr>
        <w:rFonts w:ascii="Calibri" w:eastAsia="Calibri" w:hAnsi="Calibri" w:cs="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5B629" w14:textId="77777777" w:rsidR="00795364" w:rsidRDefault="00795364">
      <w:r>
        <w:separator/>
      </w:r>
    </w:p>
  </w:footnote>
  <w:footnote w:type="continuationSeparator" w:id="0">
    <w:p w14:paraId="1406E7B3" w14:textId="77777777" w:rsidR="00795364" w:rsidRDefault="00795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DBDA2" w14:textId="50C840BC" w:rsidR="00A37C45" w:rsidRDefault="00A37C45" w:rsidP="00A37C45">
    <w:pPr>
      <w:pStyle w:val="Header"/>
    </w:pPr>
    <w:r w:rsidRPr="00E35299">
      <w:rPr>
        <w:rFonts w:ascii="Georgia" w:hAnsi="Georgia"/>
        <w:noProof/>
        <w:lang w:val="en-US"/>
      </w:rPr>
      <w:drawing>
        <wp:inline distT="0" distB="0" distL="0" distR="0" wp14:anchorId="6036C078" wp14:editId="6A3F13FC">
          <wp:extent cx="1571625" cy="1070521"/>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stretch>
                    <a:fillRect/>
                  </a:stretch>
                </pic:blipFill>
                <pic:spPr>
                  <a:xfrm>
                    <a:off x="0" y="0"/>
                    <a:ext cx="1577020" cy="1074196"/>
                  </a:xfrm>
                  <a:prstGeom prst="rect">
                    <a:avLst/>
                  </a:prstGeom>
                </pic:spPr>
              </pic:pic>
            </a:graphicData>
          </a:graphic>
        </wp:inline>
      </w:drawing>
    </w:r>
    <w:r>
      <w:t xml:space="preserve">                                                                                            </w:t>
    </w:r>
    <w:r w:rsidRPr="00E35299">
      <w:rPr>
        <w:rFonts w:ascii="Georgia" w:eastAsia="Calibri" w:hAnsi="Georgia" w:cs="Calibri"/>
        <w:noProof/>
        <w:sz w:val="22"/>
        <w:lang w:val="en-US"/>
      </w:rPr>
      <mc:AlternateContent>
        <mc:Choice Requires="wpg">
          <w:drawing>
            <wp:inline distT="0" distB="0" distL="0" distR="0" wp14:anchorId="2D684FA7" wp14:editId="15C48DF7">
              <wp:extent cx="1143000" cy="1181100"/>
              <wp:effectExtent l="0" t="0" r="0" b="0"/>
              <wp:docPr id="70933" name="Group 70933"/>
              <wp:cNvGraphicFramePr/>
              <a:graphic xmlns:a="http://schemas.openxmlformats.org/drawingml/2006/main">
                <a:graphicData uri="http://schemas.microsoft.com/office/word/2010/wordprocessingGroup">
                  <wpg:wgp>
                    <wpg:cNvGrpSpPr/>
                    <wpg:grpSpPr>
                      <a:xfrm>
                        <a:off x="0" y="0"/>
                        <a:ext cx="1143000" cy="1181100"/>
                        <a:chOff x="0" y="0"/>
                        <a:chExt cx="1143000" cy="1181100"/>
                      </a:xfrm>
                    </wpg:grpSpPr>
                    <wps:wsp>
                      <wps:cNvPr id="6" name="Rectangle 6"/>
                      <wps:cNvSpPr/>
                      <wps:spPr>
                        <a:xfrm>
                          <a:off x="295961" y="151121"/>
                          <a:ext cx="14695" cy="65071"/>
                        </a:xfrm>
                        <a:prstGeom prst="rect">
                          <a:avLst/>
                        </a:prstGeom>
                        <a:ln>
                          <a:noFill/>
                        </a:ln>
                      </wps:spPr>
                      <wps:txbx>
                        <w:txbxContent>
                          <w:p w14:paraId="4D1C4678" w14:textId="77777777" w:rsidR="00A37C45" w:rsidRPr="006E0220" w:rsidRDefault="00A37C45" w:rsidP="00A37C45">
                            <w:pPr>
                              <w:spacing w:after="160" w:line="259" w:lineRule="auto"/>
                              <w:rPr>
                                <w:rFonts w:ascii="Georgia" w:hAnsi="Georgia"/>
                              </w:rPr>
                            </w:pPr>
                            <w:r w:rsidRPr="006E0220">
                              <w:rPr>
                                <w:rFonts w:ascii="Georgia" w:hAnsi="Georgia"/>
                                <w:sz w:val="7"/>
                              </w:rPr>
                              <w:t xml:space="preserve"> </w:t>
                            </w:r>
                          </w:p>
                        </w:txbxContent>
                      </wps:txbx>
                      <wps:bodyPr horzOverflow="overflow" vert="horz" lIns="0" tIns="0" rIns="0" bIns="0" rtlCol="0">
                        <a:noAutofit/>
                      </wps:bodyPr>
                    </wps:wsp>
                    <pic:pic xmlns:pic="http://schemas.openxmlformats.org/drawingml/2006/picture">
                      <pic:nvPicPr>
                        <pic:cNvPr id="56" name="Picture 56"/>
                        <pic:cNvPicPr/>
                      </pic:nvPicPr>
                      <pic:blipFill>
                        <a:blip r:embed="rId2"/>
                        <a:stretch>
                          <a:fillRect/>
                        </a:stretch>
                      </pic:blipFill>
                      <pic:spPr>
                        <a:xfrm>
                          <a:off x="0" y="0"/>
                          <a:ext cx="1143000" cy="1181100"/>
                        </a:xfrm>
                        <a:prstGeom prst="rect">
                          <a:avLst/>
                        </a:prstGeom>
                      </pic:spPr>
                    </pic:pic>
                  </wpg:wgp>
                </a:graphicData>
              </a:graphic>
            </wp:inline>
          </w:drawing>
        </mc:Choice>
        <mc:Fallback xmlns:cx="http://schemas.microsoft.com/office/drawing/2014/chartex" xmlns:cx1="http://schemas.microsoft.com/office/drawing/2015/9/8/chartex" xmlns:w16se="http://schemas.microsoft.com/office/word/2015/wordml/symex">
          <w:pict>
            <v:group w14:anchorId="2D684FA7" id="Group 70933" o:spid="_x0000_s1029" style="width:90pt;height:93pt;mso-position-horizontal-relative:char;mso-position-vertical-relative:line" coordsize="11430,118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">
              <v:rect id="Rectangle 6" o:spid="_x0000_s1030" style="position:absolute;left:2959;top:1511;width:147;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D1C4678" w14:textId="77777777" w:rsidR="00A37C45" w:rsidRPr="006E0220" w:rsidRDefault="00A37C45" w:rsidP="00A37C45">
                      <w:pPr>
                        <w:spacing w:after="160" w:line="259" w:lineRule="auto"/>
                        <w:rPr>
                          <w:rFonts w:ascii="Georgia" w:hAnsi="Georgia"/>
                        </w:rPr>
                      </w:pPr>
                      <w:r w:rsidRPr="006E0220">
                        <w:rPr>
                          <w:rFonts w:ascii="Georgia" w:hAnsi="Georgia"/>
                          <w:sz w:val="7"/>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31" type="#_x0000_t75" style="position:absolute;width:11430;height:11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">
                <v:imagedata r:id="rId3" o:title=""/>
              </v:shape>
              <w10:anchorlock/>
            </v:group>
          </w:pict>
        </mc:Fallback>
      </mc:AlternateConten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124A9" w14:textId="77777777" w:rsidR="00CD39E0" w:rsidRDefault="00CD39E0">
    <w:pPr>
      <w:spacing w:after="72" w:line="259" w:lineRule="auto"/>
      <w:ind w:left="108"/>
      <w:jc w:val="center"/>
    </w:pPr>
    <w:r>
      <w:rPr>
        <w:rFonts w:ascii="Arial" w:eastAsia="Arial" w:hAnsi="Arial" w:cs="Arial"/>
        <w:b/>
        <w:sz w:val="22"/>
      </w:rPr>
      <w:t xml:space="preserve">Consultancy Studies For Water Spreading Weirs (Eid elbeida, Sag El Naam, Kussa &amp; Sarafya) Villages in </w:t>
    </w:r>
  </w:p>
  <w:p w14:paraId="0F482477" w14:textId="77777777" w:rsidR="00CD39E0" w:rsidRDefault="00CD39E0">
    <w:pPr>
      <w:spacing w:line="259" w:lineRule="auto"/>
      <w:ind w:left="113"/>
      <w:jc w:val="center"/>
    </w:pPr>
    <w:r>
      <w:rPr>
        <w:rFonts w:ascii="Arial" w:eastAsia="Arial" w:hAnsi="Arial" w:cs="Arial"/>
        <w:b/>
        <w:sz w:val="22"/>
      </w:rPr>
      <w:t>North Darfur State</w:t>
    </w:r>
    <w:r>
      <w:rPr>
        <w:rFonts w:ascii="Arial" w:eastAsia="Arial" w:hAnsi="Arial" w:cs="Arial"/>
        <w:b/>
      </w:rPr>
      <w:t xml:space="preserve"> –</w:t>
    </w:r>
    <w:r>
      <w:rPr>
        <w:rFonts w:ascii="Calibri" w:eastAsia="Calibri" w:hAnsi="Calibri" w:cs="Calibri"/>
        <w:sz w:val="22"/>
      </w:rPr>
      <w:t xml:space="preserve"> </w:t>
    </w:r>
    <w:r>
      <w:rPr>
        <w:rFonts w:ascii="Arial" w:eastAsia="Arial" w:hAnsi="Arial" w:cs="Arial"/>
        <w:b/>
      </w:rPr>
      <w:t>Technical Specifications</w:t>
    </w:r>
    <w:r>
      <w:rPr>
        <w:rFonts w:ascii="Cambria" w:eastAsia="Cambria" w:hAnsi="Cambria" w:cs="Cambria"/>
        <w:sz w:val="3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E3AF9" w14:textId="77777777" w:rsidR="00CD39E0" w:rsidRDefault="00CD39E0" w:rsidP="00185F4A">
    <w:pPr>
      <w:spacing w:after="64" w:line="259" w:lineRule="auto"/>
      <w:ind w:right="45"/>
      <w:jc w:val="center"/>
    </w:pPr>
    <w:r>
      <w:rPr>
        <w:rFonts w:ascii="Arial" w:eastAsia="Arial" w:hAnsi="Arial" w:cs="Arial"/>
        <w:b/>
      </w:rPr>
      <w:t>Technical Specifications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9B8CA" w14:textId="77777777" w:rsidR="00CD39E0" w:rsidRDefault="00CD39E0">
    <w:pPr>
      <w:spacing w:line="259" w:lineRule="auto"/>
      <w:ind w:left="113"/>
      <w:jc w:val="center"/>
    </w:pPr>
    <w:r>
      <w:rPr>
        <w:rFonts w:ascii="Arial" w:eastAsia="Arial" w:hAnsi="Arial" w:cs="Arial"/>
        <w:b/>
      </w:rPr>
      <w:t>Technical Specifications</w:t>
    </w:r>
    <w:r>
      <w:rPr>
        <w:rFonts w:ascii="Cambria" w:eastAsia="Cambria" w:hAnsi="Cambria" w:cs="Cambria"/>
        <w:sz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0834"/>
    <w:multiLevelType w:val="hybridMultilevel"/>
    <w:tmpl w:val="C99A9318"/>
    <w:lvl w:ilvl="0" w:tplc="7D5A6EFE">
      <w:start w:val="1"/>
      <w:numFmt w:val="bullet"/>
      <w:lvlText w:val="-"/>
      <w:lvlJc w:val="left"/>
      <w:pPr>
        <w:ind w:left="1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7CF00C">
      <w:start w:val="1"/>
      <w:numFmt w:val="bullet"/>
      <w:lvlText w:val="o"/>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2090B8">
      <w:start w:val="1"/>
      <w:numFmt w:val="bullet"/>
      <w:lvlText w:val="▪"/>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565D62">
      <w:start w:val="1"/>
      <w:numFmt w:val="bullet"/>
      <w:lvlText w:val="•"/>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80858">
      <w:start w:val="1"/>
      <w:numFmt w:val="bullet"/>
      <w:lvlText w:val="o"/>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8618CA">
      <w:start w:val="1"/>
      <w:numFmt w:val="bullet"/>
      <w:lvlText w:val="▪"/>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CA5F34">
      <w:start w:val="1"/>
      <w:numFmt w:val="bullet"/>
      <w:lvlText w:val="•"/>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42E614">
      <w:start w:val="1"/>
      <w:numFmt w:val="bullet"/>
      <w:lvlText w:val="o"/>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F4B934">
      <w:start w:val="1"/>
      <w:numFmt w:val="bullet"/>
      <w:lvlText w:val="▪"/>
      <w:lvlJc w:val="left"/>
      <w:pPr>
        <w:ind w:left="7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D34761"/>
    <w:multiLevelType w:val="multilevel"/>
    <w:tmpl w:val="2850D4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1E61252A"/>
    <w:multiLevelType w:val="hybridMultilevel"/>
    <w:tmpl w:val="C9FC86C4"/>
    <w:lvl w:ilvl="0" w:tplc="9AB221E8">
      <w:start w:val="1"/>
      <w:numFmt w:val="lowerRoman"/>
      <w:lvlText w:val="(%1)"/>
      <w:lvlJc w:val="left"/>
      <w:pPr>
        <w:ind w:left="1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9A1790">
      <w:start w:val="1"/>
      <w:numFmt w:val="lowerLetter"/>
      <w:lvlText w:val="%2"/>
      <w:lvlJc w:val="left"/>
      <w:pPr>
        <w:ind w:left="2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00CB6A">
      <w:start w:val="1"/>
      <w:numFmt w:val="lowerRoman"/>
      <w:lvlText w:val="%3"/>
      <w:lvlJc w:val="left"/>
      <w:pPr>
        <w:ind w:left="3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26B2A4">
      <w:start w:val="1"/>
      <w:numFmt w:val="decimal"/>
      <w:lvlText w:val="%4"/>
      <w:lvlJc w:val="left"/>
      <w:pPr>
        <w:ind w:left="4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B474A8">
      <w:start w:val="1"/>
      <w:numFmt w:val="lowerLetter"/>
      <w:lvlText w:val="%5"/>
      <w:lvlJc w:val="left"/>
      <w:pPr>
        <w:ind w:left="4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2683CC">
      <w:start w:val="1"/>
      <w:numFmt w:val="lowerRoman"/>
      <w:lvlText w:val="%6"/>
      <w:lvlJc w:val="left"/>
      <w:pPr>
        <w:ind w:left="5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4ADD28">
      <w:start w:val="1"/>
      <w:numFmt w:val="decimal"/>
      <w:lvlText w:val="%7"/>
      <w:lvlJc w:val="left"/>
      <w:pPr>
        <w:ind w:left="6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56456C">
      <w:start w:val="1"/>
      <w:numFmt w:val="lowerLetter"/>
      <w:lvlText w:val="%8"/>
      <w:lvlJc w:val="left"/>
      <w:pPr>
        <w:ind w:left="7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90B074">
      <w:start w:val="1"/>
      <w:numFmt w:val="lowerRoman"/>
      <w:lvlText w:val="%9"/>
      <w:lvlJc w:val="left"/>
      <w:pPr>
        <w:ind w:left="7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830C51"/>
    <w:multiLevelType w:val="hybridMultilevel"/>
    <w:tmpl w:val="89CA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42843"/>
    <w:multiLevelType w:val="hybridMultilevel"/>
    <w:tmpl w:val="55B6AFFE"/>
    <w:lvl w:ilvl="0" w:tplc="CA361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42915"/>
    <w:multiLevelType w:val="multilevel"/>
    <w:tmpl w:val="0B58705E"/>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5151839"/>
    <w:multiLevelType w:val="hybridMultilevel"/>
    <w:tmpl w:val="CC3214D2"/>
    <w:lvl w:ilvl="0" w:tplc="1E2CBF22">
      <w:start w:val="1"/>
      <w:numFmt w:val="lowerRoman"/>
      <w:lvlText w:val="(%1)"/>
      <w:lvlJc w:val="left"/>
      <w:pPr>
        <w:ind w:left="1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A4FC04">
      <w:start w:val="1"/>
      <w:numFmt w:val="lowerLetter"/>
      <w:lvlText w:val="%2"/>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28DAF2">
      <w:start w:val="1"/>
      <w:numFmt w:val="lowerRoman"/>
      <w:lvlText w:val="%3"/>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602CBA">
      <w:start w:val="1"/>
      <w:numFmt w:val="decimal"/>
      <w:lvlText w:val="%4"/>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023032">
      <w:start w:val="1"/>
      <w:numFmt w:val="lowerLetter"/>
      <w:lvlText w:val="%5"/>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4CC82E">
      <w:start w:val="1"/>
      <w:numFmt w:val="lowerRoman"/>
      <w:lvlText w:val="%6"/>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CAFFAA">
      <w:start w:val="1"/>
      <w:numFmt w:val="decimal"/>
      <w:lvlText w:val="%7"/>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305E8C">
      <w:start w:val="1"/>
      <w:numFmt w:val="lowerLetter"/>
      <w:lvlText w:val="%8"/>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C88FFC">
      <w:start w:val="1"/>
      <w:numFmt w:val="lowerRoman"/>
      <w:lvlText w:val="%9"/>
      <w:lvlJc w:val="left"/>
      <w:pPr>
        <w:ind w:left="7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8FE3913"/>
    <w:multiLevelType w:val="hybridMultilevel"/>
    <w:tmpl w:val="905E1042"/>
    <w:lvl w:ilvl="0" w:tplc="00C272A2">
      <w:start w:val="1"/>
      <w:numFmt w:val="lowerRoman"/>
      <w:lvlText w:val="(%1)"/>
      <w:lvlJc w:val="left"/>
      <w:pPr>
        <w:ind w:left="1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947684">
      <w:start w:val="1"/>
      <w:numFmt w:val="bullet"/>
      <w:lvlText w:val="-"/>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06DF3A">
      <w:start w:val="1"/>
      <w:numFmt w:val="bullet"/>
      <w:lvlText w:val="▪"/>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8070A0">
      <w:start w:val="1"/>
      <w:numFmt w:val="bullet"/>
      <w:lvlText w:val="•"/>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B81ADA">
      <w:start w:val="1"/>
      <w:numFmt w:val="bullet"/>
      <w:lvlText w:val="o"/>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3CEE56">
      <w:start w:val="1"/>
      <w:numFmt w:val="bullet"/>
      <w:lvlText w:val="▪"/>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7609C6">
      <w:start w:val="1"/>
      <w:numFmt w:val="bullet"/>
      <w:lvlText w:val="•"/>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A421BA">
      <w:start w:val="1"/>
      <w:numFmt w:val="bullet"/>
      <w:lvlText w:val="o"/>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4C24F4">
      <w:start w:val="1"/>
      <w:numFmt w:val="bullet"/>
      <w:lvlText w:val="▪"/>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1464BAF"/>
    <w:multiLevelType w:val="hybridMultilevel"/>
    <w:tmpl w:val="8E98F1BA"/>
    <w:lvl w:ilvl="0" w:tplc="FABCCA52">
      <w:start w:val="1"/>
      <w:numFmt w:val="lowerRoman"/>
      <w:lvlText w:val="(%1)"/>
      <w:lvlJc w:val="left"/>
      <w:pPr>
        <w:ind w:left="1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00CA3E">
      <w:start w:val="1"/>
      <w:numFmt w:val="lowerLetter"/>
      <w:lvlText w:val="%2"/>
      <w:lvlJc w:val="left"/>
      <w:pPr>
        <w:ind w:left="1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0A8974">
      <w:start w:val="1"/>
      <w:numFmt w:val="lowerRoman"/>
      <w:lvlText w:val="%3"/>
      <w:lvlJc w:val="left"/>
      <w:pPr>
        <w:ind w:left="2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A812A0">
      <w:start w:val="1"/>
      <w:numFmt w:val="decimal"/>
      <w:lvlText w:val="%4"/>
      <w:lvlJc w:val="left"/>
      <w:pPr>
        <w:ind w:left="3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A2E1E8">
      <w:start w:val="1"/>
      <w:numFmt w:val="lowerLetter"/>
      <w:lvlText w:val="%5"/>
      <w:lvlJc w:val="left"/>
      <w:pPr>
        <w:ind w:left="3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C8B7AC">
      <w:start w:val="1"/>
      <w:numFmt w:val="lowerRoman"/>
      <w:lvlText w:val="%6"/>
      <w:lvlJc w:val="left"/>
      <w:pPr>
        <w:ind w:left="4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30ABCE">
      <w:start w:val="1"/>
      <w:numFmt w:val="decimal"/>
      <w:lvlText w:val="%7"/>
      <w:lvlJc w:val="left"/>
      <w:pPr>
        <w:ind w:left="5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7CC102">
      <w:start w:val="1"/>
      <w:numFmt w:val="lowerLetter"/>
      <w:lvlText w:val="%8"/>
      <w:lvlJc w:val="left"/>
      <w:pPr>
        <w:ind w:left="6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003BB4">
      <w:start w:val="1"/>
      <w:numFmt w:val="lowerRoman"/>
      <w:lvlText w:val="%9"/>
      <w:lvlJc w:val="left"/>
      <w:pPr>
        <w:ind w:left="6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C1D468B"/>
    <w:multiLevelType w:val="hybridMultilevel"/>
    <w:tmpl w:val="22AC6A20"/>
    <w:lvl w:ilvl="0" w:tplc="AE1A86E2">
      <w:start w:val="1"/>
      <w:numFmt w:val="lowerLetter"/>
      <w:lvlText w:val="%1)"/>
      <w:lvlJc w:val="left"/>
      <w:pPr>
        <w:ind w:left="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1A80FA">
      <w:start w:val="1"/>
      <w:numFmt w:val="lowerLetter"/>
      <w:lvlText w:val="%2"/>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76A3AA">
      <w:start w:val="1"/>
      <w:numFmt w:val="lowerRoman"/>
      <w:lvlText w:val="%3"/>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CC447E">
      <w:start w:val="1"/>
      <w:numFmt w:val="decimal"/>
      <w:lvlText w:val="%4"/>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14D69E">
      <w:start w:val="1"/>
      <w:numFmt w:val="lowerLetter"/>
      <w:lvlText w:val="%5"/>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8A5C5C">
      <w:start w:val="1"/>
      <w:numFmt w:val="lowerRoman"/>
      <w:lvlText w:val="%6"/>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D4E9F4">
      <w:start w:val="1"/>
      <w:numFmt w:val="decimal"/>
      <w:lvlText w:val="%7"/>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7CB3EA">
      <w:start w:val="1"/>
      <w:numFmt w:val="lowerLetter"/>
      <w:lvlText w:val="%8"/>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A8841E">
      <w:start w:val="1"/>
      <w:numFmt w:val="lowerRoman"/>
      <w:lvlText w:val="%9"/>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9391C4B"/>
    <w:multiLevelType w:val="hybridMultilevel"/>
    <w:tmpl w:val="6C4C1832"/>
    <w:lvl w:ilvl="0" w:tplc="08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1" w15:restartNumberingAfterBreak="0">
    <w:nsid w:val="5C3E73AD"/>
    <w:multiLevelType w:val="multilevel"/>
    <w:tmpl w:val="F2263D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D8B5D94"/>
    <w:multiLevelType w:val="hybridMultilevel"/>
    <w:tmpl w:val="614E4344"/>
    <w:lvl w:ilvl="0" w:tplc="EEE2E4A2">
      <w:start w:val="1"/>
      <w:numFmt w:val="bullet"/>
      <w:lvlText w:val="-"/>
      <w:lvlJc w:val="left"/>
      <w:pPr>
        <w:ind w:left="1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828D98">
      <w:start w:val="1"/>
      <w:numFmt w:val="bullet"/>
      <w:lvlText w:val="o"/>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8C74DE">
      <w:start w:val="1"/>
      <w:numFmt w:val="bullet"/>
      <w:lvlText w:val="▪"/>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E0DD90">
      <w:start w:val="1"/>
      <w:numFmt w:val="bullet"/>
      <w:lvlText w:val="•"/>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3CC3CE">
      <w:start w:val="1"/>
      <w:numFmt w:val="bullet"/>
      <w:lvlText w:val="o"/>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6E39D0">
      <w:start w:val="1"/>
      <w:numFmt w:val="bullet"/>
      <w:lvlText w:val="▪"/>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24E0C6">
      <w:start w:val="1"/>
      <w:numFmt w:val="bullet"/>
      <w:lvlText w:val="•"/>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12E36E">
      <w:start w:val="1"/>
      <w:numFmt w:val="bullet"/>
      <w:lvlText w:val="o"/>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78E352">
      <w:start w:val="1"/>
      <w:numFmt w:val="bullet"/>
      <w:lvlText w:val="▪"/>
      <w:lvlJc w:val="left"/>
      <w:pPr>
        <w:ind w:left="6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24E6C43"/>
    <w:multiLevelType w:val="hybridMultilevel"/>
    <w:tmpl w:val="4EE2B17C"/>
    <w:lvl w:ilvl="0" w:tplc="8A1CEF60">
      <w:start w:val="1"/>
      <w:numFmt w:val="lowerRoman"/>
      <w:lvlText w:val="(%1)"/>
      <w:lvlJc w:val="left"/>
      <w:pPr>
        <w:ind w:left="1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E05D4E">
      <w:start w:val="1"/>
      <w:numFmt w:val="lowerLetter"/>
      <w:lvlText w:val="%2"/>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A2B8F6">
      <w:start w:val="1"/>
      <w:numFmt w:val="lowerRoman"/>
      <w:lvlText w:val="%3"/>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01AD9E8">
      <w:start w:val="1"/>
      <w:numFmt w:val="decimal"/>
      <w:lvlText w:val="%4"/>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12347E">
      <w:start w:val="1"/>
      <w:numFmt w:val="lowerLetter"/>
      <w:lvlText w:val="%5"/>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B40E86">
      <w:start w:val="1"/>
      <w:numFmt w:val="lowerRoman"/>
      <w:lvlText w:val="%6"/>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AA11DC">
      <w:start w:val="1"/>
      <w:numFmt w:val="decimal"/>
      <w:lvlText w:val="%7"/>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8A471A">
      <w:start w:val="1"/>
      <w:numFmt w:val="lowerLetter"/>
      <w:lvlText w:val="%8"/>
      <w:lvlJc w:val="left"/>
      <w:pPr>
        <w:ind w:left="6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F8DF98">
      <w:start w:val="1"/>
      <w:numFmt w:val="lowerRoman"/>
      <w:lvlText w:val="%9"/>
      <w:lvlJc w:val="left"/>
      <w:pPr>
        <w:ind w:left="6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7E862F4"/>
    <w:multiLevelType w:val="hybridMultilevel"/>
    <w:tmpl w:val="02363E46"/>
    <w:lvl w:ilvl="0" w:tplc="4C78EF2E">
      <w:start w:val="1"/>
      <w:numFmt w:val="decimal"/>
      <w:lvlText w:val="%1-"/>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9204B6">
      <w:start w:val="1"/>
      <w:numFmt w:val="lowerLetter"/>
      <w:lvlText w:val="%2"/>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E82466">
      <w:start w:val="1"/>
      <w:numFmt w:val="lowerRoman"/>
      <w:lvlText w:val="%3"/>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FA040C">
      <w:start w:val="1"/>
      <w:numFmt w:val="decimal"/>
      <w:lvlText w:val="%4"/>
      <w:lvlJc w:val="left"/>
      <w:pPr>
        <w:ind w:left="3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B00836">
      <w:start w:val="1"/>
      <w:numFmt w:val="lowerLetter"/>
      <w:lvlText w:val="%5"/>
      <w:lvlJc w:val="left"/>
      <w:pPr>
        <w:ind w:left="4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081022">
      <w:start w:val="1"/>
      <w:numFmt w:val="lowerRoman"/>
      <w:lvlText w:val="%6"/>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5A2DCE0">
      <w:start w:val="1"/>
      <w:numFmt w:val="decimal"/>
      <w:lvlText w:val="%7"/>
      <w:lvlJc w:val="left"/>
      <w:pPr>
        <w:ind w:left="5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E881B8">
      <w:start w:val="1"/>
      <w:numFmt w:val="lowerLetter"/>
      <w:lvlText w:val="%8"/>
      <w:lvlJc w:val="left"/>
      <w:pPr>
        <w:ind w:left="6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E67A40">
      <w:start w:val="1"/>
      <w:numFmt w:val="lowerRoman"/>
      <w:lvlText w:val="%9"/>
      <w:lvlJc w:val="left"/>
      <w:pPr>
        <w:ind w:left="7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A252E28"/>
    <w:multiLevelType w:val="hybridMultilevel"/>
    <w:tmpl w:val="F1142F6A"/>
    <w:lvl w:ilvl="0" w:tplc="598CE6CC">
      <w:start w:val="1"/>
      <w:numFmt w:val="lowerRoman"/>
      <w:lvlText w:val="(%1)"/>
      <w:lvlJc w:val="left"/>
      <w:pPr>
        <w:ind w:left="1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908730">
      <w:start w:val="1"/>
      <w:numFmt w:val="lowerLetter"/>
      <w:lvlText w:val="%2"/>
      <w:lvlJc w:val="left"/>
      <w:pPr>
        <w:ind w:left="1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C4AB064">
      <w:start w:val="1"/>
      <w:numFmt w:val="lowerRoman"/>
      <w:lvlText w:val="%3"/>
      <w:lvlJc w:val="left"/>
      <w:pPr>
        <w:ind w:left="2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5C10D8">
      <w:start w:val="1"/>
      <w:numFmt w:val="decimal"/>
      <w:lvlText w:val="%4"/>
      <w:lvlJc w:val="left"/>
      <w:pPr>
        <w:ind w:left="3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267C14">
      <w:start w:val="1"/>
      <w:numFmt w:val="lowerLetter"/>
      <w:lvlText w:val="%5"/>
      <w:lvlJc w:val="left"/>
      <w:pPr>
        <w:ind w:left="39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2AD238">
      <w:start w:val="1"/>
      <w:numFmt w:val="lowerRoman"/>
      <w:lvlText w:val="%6"/>
      <w:lvlJc w:val="left"/>
      <w:pPr>
        <w:ind w:left="4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960E9A">
      <w:start w:val="1"/>
      <w:numFmt w:val="decimal"/>
      <w:lvlText w:val="%7"/>
      <w:lvlJc w:val="left"/>
      <w:pPr>
        <w:ind w:left="5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5838B2">
      <w:start w:val="1"/>
      <w:numFmt w:val="lowerLetter"/>
      <w:lvlText w:val="%8"/>
      <w:lvlJc w:val="left"/>
      <w:pPr>
        <w:ind w:left="6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242470">
      <w:start w:val="1"/>
      <w:numFmt w:val="lowerRoman"/>
      <w:lvlText w:val="%9"/>
      <w:lvlJc w:val="left"/>
      <w:pPr>
        <w:ind w:left="6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num>
  <w:num w:numId="5">
    <w:abstractNumId w:val="15"/>
  </w:num>
  <w:num w:numId="6">
    <w:abstractNumId w:val="2"/>
  </w:num>
  <w:num w:numId="7">
    <w:abstractNumId w:val="13"/>
  </w:num>
  <w:num w:numId="8">
    <w:abstractNumId w:val="7"/>
  </w:num>
  <w:num w:numId="9">
    <w:abstractNumId w:val="0"/>
  </w:num>
  <w:num w:numId="10">
    <w:abstractNumId w:val="9"/>
  </w:num>
  <w:num w:numId="11">
    <w:abstractNumId w:val="14"/>
  </w:num>
  <w:num w:numId="12">
    <w:abstractNumId w:val="6"/>
  </w:num>
  <w:num w:numId="13">
    <w:abstractNumId w:val="3"/>
  </w:num>
  <w:num w:numId="14">
    <w:abstractNumId w:val="10"/>
  </w:num>
  <w:num w:numId="15">
    <w:abstractNumId w:val="4"/>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6F"/>
    <w:rsid w:val="00011099"/>
    <w:rsid w:val="00012ECD"/>
    <w:rsid w:val="00041403"/>
    <w:rsid w:val="00041726"/>
    <w:rsid w:val="00046107"/>
    <w:rsid w:val="000466D4"/>
    <w:rsid w:val="0005331E"/>
    <w:rsid w:val="00077B3C"/>
    <w:rsid w:val="000826CC"/>
    <w:rsid w:val="00086C1E"/>
    <w:rsid w:val="00092A21"/>
    <w:rsid w:val="000B7048"/>
    <w:rsid w:val="000B714B"/>
    <w:rsid w:val="000C5839"/>
    <w:rsid w:val="00103983"/>
    <w:rsid w:val="00104422"/>
    <w:rsid w:val="00111D6D"/>
    <w:rsid w:val="001234DB"/>
    <w:rsid w:val="001406EC"/>
    <w:rsid w:val="00166774"/>
    <w:rsid w:val="00174109"/>
    <w:rsid w:val="00174DD6"/>
    <w:rsid w:val="001809FC"/>
    <w:rsid w:val="00185F4A"/>
    <w:rsid w:val="00186DCB"/>
    <w:rsid w:val="00193C82"/>
    <w:rsid w:val="001A230C"/>
    <w:rsid w:val="001A3D76"/>
    <w:rsid w:val="001A6176"/>
    <w:rsid w:val="00202752"/>
    <w:rsid w:val="00206146"/>
    <w:rsid w:val="002311E3"/>
    <w:rsid w:val="002532AA"/>
    <w:rsid w:val="002573F6"/>
    <w:rsid w:val="00260235"/>
    <w:rsid w:val="00266565"/>
    <w:rsid w:val="0027124C"/>
    <w:rsid w:val="00277754"/>
    <w:rsid w:val="002815C6"/>
    <w:rsid w:val="002A673A"/>
    <w:rsid w:val="002D3B52"/>
    <w:rsid w:val="002E2C8F"/>
    <w:rsid w:val="002F3796"/>
    <w:rsid w:val="002F453D"/>
    <w:rsid w:val="002F4DA8"/>
    <w:rsid w:val="00317A5C"/>
    <w:rsid w:val="00321758"/>
    <w:rsid w:val="003467CE"/>
    <w:rsid w:val="0035643A"/>
    <w:rsid w:val="003749AB"/>
    <w:rsid w:val="003765AB"/>
    <w:rsid w:val="0039294C"/>
    <w:rsid w:val="00392F12"/>
    <w:rsid w:val="0039713F"/>
    <w:rsid w:val="003A6308"/>
    <w:rsid w:val="003B2FEE"/>
    <w:rsid w:val="003B495C"/>
    <w:rsid w:val="00410BA4"/>
    <w:rsid w:val="0043626E"/>
    <w:rsid w:val="00443EFB"/>
    <w:rsid w:val="00444258"/>
    <w:rsid w:val="00470B55"/>
    <w:rsid w:val="00490D29"/>
    <w:rsid w:val="004975F5"/>
    <w:rsid w:val="004A248B"/>
    <w:rsid w:val="004A2B37"/>
    <w:rsid w:val="004A2FAF"/>
    <w:rsid w:val="004A6C51"/>
    <w:rsid w:val="004B3F2E"/>
    <w:rsid w:val="004C1E0D"/>
    <w:rsid w:val="004D2506"/>
    <w:rsid w:val="004F177D"/>
    <w:rsid w:val="0051685E"/>
    <w:rsid w:val="00530771"/>
    <w:rsid w:val="0053165B"/>
    <w:rsid w:val="00547EBA"/>
    <w:rsid w:val="00550D6F"/>
    <w:rsid w:val="00551A6A"/>
    <w:rsid w:val="00553C71"/>
    <w:rsid w:val="005702BB"/>
    <w:rsid w:val="00586F3E"/>
    <w:rsid w:val="005A29E8"/>
    <w:rsid w:val="005A43EE"/>
    <w:rsid w:val="005D7ADB"/>
    <w:rsid w:val="005E174F"/>
    <w:rsid w:val="005E6696"/>
    <w:rsid w:val="00623291"/>
    <w:rsid w:val="00643760"/>
    <w:rsid w:val="006470CF"/>
    <w:rsid w:val="006547D3"/>
    <w:rsid w:val="00671209"/>
    <w:rsid w:val="00680EBE"/>
    <w:rsid w:val="006906DC"/>
    <w:rsid w:val="006941AA"/>
    <w:rsid w:val="006B5700"/>
    <w:rsid w:val="006C3DCE"/>
    <w:rsid w:val="006C4A5C"/>
    <w:rsid w:val="006D59FE"/>
    <w:rsid w:val="006D6CD7"/>
    <w:rsid w:val="006E0220"/>
    <w:rsid w:val="006E1AF8"/>
    <w:rsid w:val="006E33C6"/>
    <w:rsid w:val="0071081B"/>
    <w:rsid w:val="007168C7"/>
    <w:rsid w:val="00720D05"/>
    <w:rsid w:val="00733C63"/>
    <w:rsid w:val="007423EC"/>
    <w:rsid w:val="00774390"/>
    <w:rsid w:val="00774578"/>
    <w:rsid w:val="00776A32"/>
    <w:rsid w:val="00782C0F"/>
    <w:rsid w:val="007907EC"/>
    <w:rsid w:val="007929AE"/>
    <w:rsid w:val="00795364"/>
    <w:rsid w:val="007A5E2E"/>
    <w:rsid w:val="007B0BD8"/>
    <w:rsid w:val="007C1701"/>
    <w:rsid w:val="007C3162"/>
    <w:rsid w:val="007E12C8"/>
    <w:rsid w:val="007F57FE"/>
    <w:rsid w:val="007F7B25"/>
    <w:rsid w:val="00803DCA"/>
    <w:rsid w:val="0080726A"/>
    <w:rsid w:val="00820172"/>
    <w:rsid w:val="0083020F"/>
    <w:rsid w:val="00855C42"/>
    <w:rsid w:val="00867991"/>
    <w:rsid w:val="008822BF"/>
    <w:rsid w:val="008F3191"/>
    <w:rsid w:val="0090497A"/>
    <w:rsid w:val="00911117"/>
    <w:rsid w:val="00911366"/>
    <w:rsid w:val="00917178"/>
    <w:rsid w:val="00917282"/>
    <w:rsid w:val="00917A3A"/>
    <w:rsid w:val="00922784"/>
    <w:rsid w:val="00926821"/>
    <w:rsid w:val="00940CE5"/>
    <w:rsid w:val="009436A0"/>
    <w:rsid w:val="00945E57"/>
    <w:rsid w:val="009639D3"/>
    <w:rsid w:val="00971D42"/>
    <w:rsid w:val="009804C5"/>
    <w:rsid w:val="00991581"/>
    <w:rsid w:val="0099628C"/>
    <w:rsid w:val="009B02C7"/>
    <w:rsid w:val="009B4D0A"/>
    <w:rsid w:val="009D00CB"/>
    <w:rsid w:val="009E4B69"/>
    <w:rsid w:val="009F7174"/>
    <w:rsid w:val="00A17981"/>
    <w:rsid w:val="00A37C45"/>
    <w:rsid w:val="00A477D4"/>
    <w:rsid w:val="00A52A4C"/>
    <w:rsid w:val="00A6696E"/>
    <w:rsid w:val="00A92D03"/>
    <w:rsid w:val="00AA0229"/>
    <w:rsid w:val="00AC4761"/>
    <w:rsid w:val="00AD50E4"/>
    <w:rsid w:val="00B00BCD"/>
    <w:rsid w:val="00B02668"/>
    <w:rsid w:val="00B07395"/>
    <w:rsid w:val="00B10B1F"/>
    <w:rsid w:val="00B3527B"/>
    <w:rsid w:val="00B367F1"/>
    <w:rsid w:val="00B75582"/>
    <w:rsid w:val="00B82053"/>
    <w:rsid w:val="00B835AE"/>
    <w:rsid w:val="00B852BF"/>
    <w:rsid w:val="00B944EA"/>
    <w:rsid w:val="00BA1F04"/>
    <w:rsid w:val="00BA792D"/>
    <w:rsid w:val="00BB4836"/>
    <w:rsid w:val="00BD7530"/>
    <w:rsid w:val="00C049CA"/>
    <w:rsid w:val="00C10135"/>
    <w:rsid w:val="00C107FE"/>
    <w:rsid w:val="00C1118D"/>
    <w:rsid w:val="00C15E8A"/>
    <w:rsid w:val="00C2049B"/>
    <w:rsid w:val="00C24B30"/>
    <w:rsid w:val="00C37818"/>
    <w:rsid w:val="00C558A8"/>
    <w:rsid w:val="00C70670"/>
    <w:rsid w:val="00C71560"/>
    <w:rsid w:val="00C76BB4"/>
    <w:rsid w:val="00C77D67"/>
    <w:rsid w:val="00CD39E0"/>
    <w:rsid w:val="00CF2C5E"/>
    <w:rsid w:val="00D02E73"/>
    <w:rsid w:val="00D10E62"/>
    <w:rsid w:val="00D2667D"/>
    <w:rsid w:val="00D26980"/>
    <w:rsid w:val="00D27EDB"/>
    <w:rsid w:val="00D567E5"/>
    <w:rsid w:val="00D5779C"/>
    <w:rsid w:val="00D720AD"/>
    <w:rsid w:val="00D8197D"/>
    <w:rsid w:val="00D84FB6"/>
    <w:rsid w:val="00D96038"/>
    <w:rsid w:val="00DA3110"/>
    <w:rsid w:val="00DC5719"/>
    <w:rsid w:val="00DD152C"/>
    <w:rsid w:val="00DE46FD"/>
    <w:rsid w:val="00DF364F"/>
    <w:rsid w:val="00DF7C52"/>
    <w:rsid w:val="00E11EB5"/>
    <w:rsid w:val="00E30811"/>
    <w:rsid w:val="00E35299"/>
    <w:rsid w:val="00E37F64"/>
    <w:rsid w:val="00E5143A"/>
    <w:rsid w:val="00E55374"/>
    <w:rsid w:val="00E75689"/>
    <w:rsid w:val="00E81709"/>
    <w:rsid w:val="00E9359A"/>
    <w:rsid w:val="00EA3283"/>
    <w:rsid w:val="00EF5028"/>
    <w:rsid w:val="00F03C24"/>
    <w:rsid w:val="00F1304D"/>
    <w:rsid w:val="00F22CE1"/>
    <w:rsid w:val="00F25A88"/>
    <w:rsid w:val="00F32A2E"/>
    <w:rsid w:val="00F355D4"/>
    <w:rsid w:val="00F54E54"/>
    <w:rsid w:val="00F63DFD"/>
    <w:rsid w:val="00F7574C"/>
    <w:rsid w:val="00F9214D"/>
    <w:rsid w:val="00FA4E16"/>
    <w:rsid w:val="00FA7956"/>
    <w:rsid w:val="00FB23E1"/>
    <w:rsid w:val="00FB56E5"/>
    <w:rsid w:val="00FB5BFA"/>
    <w:rsid w:val="00FF2D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035D4F3"/>
  <w15:chartTrackingRefBased/>
  <w15:docId w15:val="{41AD050B-A491-43EE-84E6-3FFA9634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D6F"/>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uiPriority w:val="9"/>
    <w:qFormat/>
    <w:rsid w:val="00185F4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B495C"/>
    <w:pPr>
      <w:spacing w:before="100" w:beforeAutospacing="1" w:after="100" w:afterAutospacing="1"/>
      <w:outlineLvl w:val="1"/>
    </w:pPr>
    <w:rPr>
      <w:b/>
      <w:bCs/>
      <w:sz w:val="36"/>
      <w:szCs w:val="36"/>
      <w:lang w:val="en-GB" w:eastAsia="en-GB"/>
    </w:rPr>
  </w:style>
  <w:style w:type="paragraph" w:styleId="Heading3">
    <w:name w:val="heading 3"/>
    <w:basedOn w:val="Normal"/>
    <w:next w:val="Normal"/>
    <w:link w:val="Heading3Char"/>
    <w:uiPriority w:val="9"/>
    <w:unhideWhenUsed/>
    <w:qFormat/>
    <w:rsid w:val="00185F4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next w:val="Normal"/>
    <w:link w:val="Heading4Char"/>
    <w:uiPriority w:val="9"/>
    <w:unhideWhenUsed/>
    <w:qFormat/>
    <w:rsid w:val="00185F4A"/>
    <w:pPr>
      <w:keepNext/>
      <w:keepLines/>
      <w:spacing w:after="12" w:line="248" w:lineRule="auto"/>
      <w:ind w:left="178" w:hanging="10"/>
      <w:outlineLvl w:val="3"/>
    </w:pPr>
    <w:rPr>
      <w:rFonts w:ascii="Times New Roman" w:eastAsia="Times New Roman" w:hAnsi="Times New Roman" w:cs="Times New Roman"/>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2,List Paragraph1,Ha,Liste 1,Figures,References,Paragraphe  revu,Bullets,Evidence on Demand bullet points,CEIL PEAKS bullet points,Scriptoria bullet points,Paragraphe de liste1,List Bullet Mary,Body"/>
    <w:basedOn w:val="Normal"/>
    <w:link w:val="ListParagraphChar"/>
    <w:uiPriority w:val="34"/>
    <w:qFormat/>
    <w:rsid w:val="00550D6F"/>
    <w:pPr>
      <w:ind w:left="720"/>
      <w:contextualSpacing/>
    </w:pPr>
    <w:rPr>
      <w:sz w:val="24"/>
      <w:szCs w:val="24"/>
      <w:lang w:val="en-US"/>
    </w:rPr>
  </w:style>
  <w:style w:type="paragraph" w:customStyle="1" w:styleId="Default">
    <w:name w:val="Default"/>
    <w:rsid w:val="00550D6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C77D67"/>
    <w:pPr>
      <w:bidi/>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B495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311E3"/>
    <w:pPr>
      <w:spacing w:before="100" w:beforeAutospacing="1" w:after="100" w:afterAutospacing="1"/>
    </w:pPr>
    <w:rPr>
      <w:sz w:val="24"/>
      <w:szCs w:val="24"/>
      <w:lang w:val="en-GB" w:eastAsia="en-GB"/>
    </w:rPr>
  </w:style>
  <w:style w:type="paragraph" w:styleId="Footer">
    <w:name w:val="footer"/>
    <w:basedOn w:val="Normal"/>
    <w:link w:val="FooterChar"/>
    <w:uiPriority w:val="99"/>
    <w:unhideWhenUsed/>
    <w:rsid w:val="00D5779C"/>
    <w:pPr>
      <w:tabs>
        <w:tab w:val="center" w:pos="4513"/>
        <w:tab w:val="right" w:pos="9026"/>
      </w:tabs>
    </w:pPr>
  </w:style>
  <w:style w:type="character" w:customStyle="1" w:styleId="FooterChar">
    <w:name w:val="Footer Char"/>
    <w:basedOn w:val="DefaultParagraphFont"/>
    <w:link w:val="Footer"/>
    <w:uiPriority w:val="99"/>
    <w:rsid w:val="00D5779C"/>
    <w:rPr>
      <w:rFonts w:ascii="Times New Roman" w:eastAsia="Times New Roman" w:hAnsi="Times New Roman" w:cs="Times New Roman"/>
      <w:sz w:val="20"/>
      <w:szCs w:val="20"/>
      <w:lang w:val="en-AU"/>
    </w:rPr>
  </w:style>
  <w:style w:type="character" w:styleId="PageNumber">
    <w:name w:val="page number"/>
    <w:basedOn w:val="DefaultParagraphFont"/>
    <w:semiHidden/>
    <w:rsid w:val="00D5779C"/>
  </w:style>
  <w:style w:type="paragraph" w:styleId="Header">
    <w:name w:val="header"/>
    <w:basedOn w:val="Normal"/>
    <w:link w:val="HeaderChar"/>
    <w:uiPriority w:val="99"/>
    <w:unhideWhenUsed/>
    <w:rsid w:val="002E2C8F"/>
    <w:pPr>
      <w:tabs>
        <w:tab w:val="center" w:pos="4513"/>
        <w:tab w:val="right" w:pos="9026"/>
      </w:tabs>
    </w:pPr>
  </w:style>
  <w:style w:type="character" w:customStyle="1" w:styleId="HeaderChar">
    <w:name w:val="Header Char"/>
    <w:basedOn w:val="DefaultParagraphFont"/>
    <w:link w:val="Header"/>
    <w:uiPriority w:val="99"/>
    <w:rsid w:val="002E2C8F"/>
    <w:rPr>
      <w:rFonts w:ascii="Times New Roman" w:eastAsia="Times New Roman" w:hAnsi="Times New Roman" w:cs="Times New Roman"/>
      <w:sz w:val="20"/>
      <w:szCs w:val="20"/>
      <w:lang w:val="en-AU"/>
    </w:rPr>
  </w:style>
  <w:style w:type="character" w:customStyle="1" w:styleId="ListParagraphChar">
    <w:name w:val="List Paragraph Char"/>
    <w:aliases w:val="List Paragraph2 Char,List Paragraph1 Char,Ha Char,Liste 1 Char,Figures Char,References Char,Paragraphe  revu Char,Bullets Char,Evidence on Demand bullet points Char,CEIL PEAKS bullet points Char,Scriptoria bullet points Char"/>
    <w:link w:val="ListParagraph"/>
    <w:uiPriority w:val="34"/>
    <w:locked/>
    <w:rsid w:val="00185F4A"/>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185F4A"/>
    <w:rPr>
      <w:rFonts w:asciiTheme="majorHAnsi" w:eastAsiaTheme="majorEastAsia" w:hAnsiTheme="majorHAnsi" w:cstheme="majorBidi"/>
      <w:color w:val="2F5496" w:themeColor="accent1" w:themeShade="BF"/>
      <w:sz w:val="32"/>
      <w:szCs w:val="32"/>
      <w:lang w:val="en-AU"/>
    </w:rPr>
  </w:style>
  <w:style w:type="character" w:customStyle="1" w:styleId="Heading3Char">
    <w:name w:val="Heading 3 Char"/>
    <w:basedOn w:val="DefaultParagraphFont"/>
    <w:link w:val="Heading3"/>
    <w:rsid w:val="00185F4A"/>
    <w:rPr>
      <w:rFonts w:asciiTheme="majorHAnsi" w:eastAsiaTheme="majorEastAsia" w:hAnsiTheme="majorHAnsi" w:cstheme="majorBidi"/>
      <w:color w:val="1F3763" w:themeColor="accent1" w:themeShade="7F"/>
      <w:sz w:val="24"/>
      <w:szCs w:val="24"/>
      <w:lang w:val="en-AU"/>
    </w:rPr>
  </w:style>
  <w:style w:type="character" w:customStyle="1" w:styleId="Heading4Char">
    <w:name w:val="Heading 4 Char"/>
    <w:basedOn w:val="DefaultParagraphFont"/>
    <w:link w:val="Heading4"/>
    <w:uiPriority w:val="9"/>
    <w:rsid w:val="00185F4A"/>
    <w:rPr>
      <w:rFonts w:ascii="Times New Roman" w:eastAsia="Times New Roman" w:hAnsi="Times New Roman" w:cs="Times New Roman"/>
      <w:b/>
      <w:color w:val="000000"/>
      <w:sz w:val="24"/>
      <w:lang w:eastAsia="en-GB"/>
    </w:rPr>
  </w:style>
  <w:style w:type="character" w:styleId="CommentReference">
    <w:name w:val="annotation reference"/>
    <w:basedOn w:val="DefaultParagraphFont"/>
    <w:uiPriority w:val="99"/>
    <w:semiHidden/>
    <w:unhideWhenUsed/>
    <w:rsid w:val="00B835AE"/>
    <w:rPr>
      <w:sz w:val="16"/>
      <w:szCs w:val="16"/>
    </w:rPr>
  </w:style>
  <w:style w:type="paragraph" w:styleId="CommentText">
    <w:name w:val="annotation text"/>
    <w:basedOn w:val="Normal"/>
    <w:link w:val="CommentTextChar"/>
    <w:uiPriority w:val="99"/>
    <w:semiHidden/>
    <w:unhideWhenUsed/>
    <w:rsid w:val="00B835AE"/>
  </w:style>
  <w:style w:type="character" w:customStyle="1" w:styleId="CommentTextChar">
    <w:name w:val="Comment Text Char"/>
    <w:basedOn w:val="DefaultParagraphFont"/>
    <w:link w:val="CommentText"/>
    <w:uiPriority w:val="99"/>
    <w:semiHidden/>
    <w:rsid w:val="00B835AE"/>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B835AE"/>
    <w:rPr>
      <w:b/>
      <w:bCs/>
    </w:rPr>
  </w:style>
  <w:style w:type="character" w:customStyle="1" w:styleId="CommentSubjectChar">
    <w:name w:val="Comment Subject Char"/>
    <w:basedOn w:val="CommentTextChar"/>
    <w:link w:val="CommentSubject"/>
    <w:uiPriority w:val="99"/>
    <w:semiHidden/>
    <w:rsid w:val="00B835AE"/>
    <w:rPr>
      <w:rFonts w:ascii="Times New Roman" w:eastAsia="Times New Roman" w:hAnsi="Times New Roman" w:cs="Times New Roman"/>
      <w:b/>
      <w:bCs/>
      <w:sz w:val="20"/>
      <w:szCs w:val="20"/>
      <w:lang w:val="en-AU"/>
    </w:rPr>
  </w:style>
  <w:style w:type="paragraph" w:styleId="BalloonText">
    <w:name w:val="Balloon Text"/>
    <w:basedOn w:val="Normal"/>
    <w:link w:val="BalloonTextChar"/>
    <w:uiPriority w:val="99"/>
    <w:semiHidden/>
    <w:unhideWhenUsed/>
    <w:rsid w:val="003929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94C"/>
    <w:rPr>
      <w:rFonts w:ascii="Segoe UI" w:eastAsia="Times New Roman" w:hAnsi="Segoe UI" w:cs="Segoe UI"/>
      <w:sz w:val="18"/>
      <w:szCs w:val="18"/>
      <w:lang w:val="en-AU"/>
    </w:rPr>
  </w:style>
  <w:style w:type="paragraph" w:styleId="NoSpacing">
    <w:name w:val="No Spacing"/>
    <w:uiPriority w:val="1"/>
    <w:qFormat/>
    <w:rsid w:val="007A5E2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773190">
      <w:bodyDiv w:val="1"/>
      <w:marLeft w:val="0"/>
      <w:marRight w:val="0"/>
      <w:marTop w:val="0"/>
      <w:marBottom w:val="0"/>
      <w:divBdr>
        <w:top w:val="none" w:sz="0" w:space="0" w:color="auto"/>
        <w:left w:val="none" w:sz="0" w:space="0" w:color="auto"/>
        <w:bottom w:val="none" w:sz="0" w:space="0" w:color="auto"/>
        <w:right w:val="none" w:sz="0" w:space="0" w:color="auto"/>
      </w:divBdr>
    </w:div>
    <w:div w:id="1624265599">
      <w:bodyDiv w:val="1"/>
      <w:marLeft w:val="0"/>
      <w:marRight w:val="0"/>
      <w:marTop w:val="0"/>
      <w:marBottom w:val="0"/>
      <w:divBdr>
        <w:top w:val="none" w:sz="0" w:space="0" w:color="auto"/>
        <w:left w:val="none" w:sz="0" w:space="0" w:color="auto"/>
        <w:bottom w:val="none" w:sz="0" w:space="0" w:color="auto"/>
        <w:right w:val="none" w:sz="0" w:space="0" w:color="auto"/>
      </w:divBdr>
    </w:div>
    <w:div w:id="183267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18FFE-0BB1-4468-8454-4442F9838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Kamaleldin Bashar</dc:creator>
  <cp:keywords/>
  <dc:description/>
  <cp:lastModifiedBy>Elzein Basher</cp:lastModifiedBy>
  <cp:revision>2</cp:revision>
  <dcterms:created xsi:type="dcterms:W3CDTF">2022-11-10T15:26:00Z</dcterms:created>
  <dcterms:modified xsi:type="dcterms:W3CDTF">2022-11-10T15:26:00Z</dcterms:modified>
</cp:coreProperties>
</file>